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Dr. Martin Luther King,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Great Man    </w:t>
      </w:r>
      <w:r>
        <w:t xml:space="preserve">   Memphis    </w:t>
      </w:r>
      <w:r>
        <w:t xml:space="preserve">   Shot    </w:t>
      </w:r>
      <w:r>
        <w:t xml:space="preserve">   Dream Big    </w:t>
      </w:r>
      <w:r>
        <w:t xml:space="preserve">   Harmony    </w:t>
      </w:r>
      <w:r>
        <w:t xml:space="preserve">   Fought for Peace    </w:t>
      </w:r>
      <w:r>
        <w:t xml:space="preserve">   Loved Everyone    </w:t>
      </w:r>
      <w:r>
        <w:t xml:space="preserve">   four children    </w:t>
      </w:r>
      <w:r>
        <w:t xml:space="preserve">   Speaker    </w:t>
      </w:r>
      <w:r>
        <w:t xml:space="preserve">   Awesome    </w:t>
      </w:r>
      <w:r>
        <w:t xml:space="preserve">   Noble Peace Prize    </w:t>
      </w:r>
      <w:r>
        <w:t xml:space="preserve">   Discrimination    </w:t>
      </w:r>
      <w:r>
        <w:t xml:space="preserve">   Against    </w:t>
      </w:r>
      <w:r>
        <w:t xml:space="preserve">   Fought    </w:t>
      </w:r>
      <w:r>
        <w:t xml:space="preserve">   Fought for Equality    </w:t>
      </w:r>
      <w:r>
        <w:t xml:space="preserve">   Dream    </w:t>
      </w:r>
      <w:r>
        <w:t xml:space="preserve">   African American    </w:t>
      </w:r>
      <w:r>
        <w:t xml:space="preserve">   March on Washington    </w:t>
      </w:r>
      <w:r>
        <w:t xml:space="preserve">   Coretta King    </w:t>
      </w:r>
      <w:r>
        <w:t xml:space="preserve">   Children    </w:t>
      </w:r>
      <w:r>
        <w:t xml:space="preserve">   Washington DC    </w:t>
      </w:r>
      <w:r>
        <w:t xml:space="preserve">   Statue    </w:t>
      </w:r>
      <w:r>
        <w:t xml:space="preserve">   Pastor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Martin Luther King, Jr.</dc:title>
  <dcterms:created xsi:type="dcterms:W3CDTF">2021-10-11T05:39:19Z</dcterms:created>
  <dcterms:modified xsi:type="dcterms:W3CDTF">2021-10-11T05:39:19Z</dcterms:modified>
</cp:coreProperties>
</file>