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Dr. Robbins' staff through the years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ELEANOR    </w:t>
      </w:r>
      <w:r>
        <w:t xml:space="preserve">   JERIANN    </w:t>
      </w:r>
      <w:r>
        <w:t xml:space="preserve">   DANIELLA    </w:t>
      </w:r>
      <w:r>
        <w:t xml:space="preserve">   JEN    </w:t>
      </w:r>
      <w:r>
        <w:t xml:space="preserve">   SUSAN    </w:t>
      </w:r>
      <w:r>
        <w:t xml:space="preserve">   SUE    </w:t>
      </w:r>
      <w:r>
        <w:t xml:space="preserve">   DEB    </w:t>
      </w:r>
      <w:r>
        <w:t xml:space="preserve">   CARLA    </w:t>
      </w:r>
      <w:r>
        <w:t xml:space="preserve">   RAQUEL    </w:t>
      </w:r>
      <w:r>
        <w:t xml:space="preserve">   ELLEN    </w:t>
      </w:r>
      <w:r>
        <w:t xml:space="preserve">   LIZ    </w:t>
      </w:r>
      <w:r>
        <w:t xml:space="preserve">   LETTY    </w:t>
      </w:r>
      <w:r>
        <w:t xml:space="preserve">   TERESA    </w:t>
      </w:r>
      <w:r>
        <w:t xml:space="preserve">   BERNIE    </w:t>
      </w:r>
      <w:r>
        <w:t xml:space="preserve">   TIFFANY    </w:t>
      </w:r>
      <w:r>
        <w:t xml:space="preserve">   MELISSA    </w:t>
      </w:r>
      <w:r>
        <w:t xml:space="preserve">   IWONA    </w:t>
      </w:r>
      <w:r>
        <w:t xml:space="preserve">   MONZIE    </w:t>
      </w:r>
      <w:r>
        <w:t xml:space="preserve">   MARISSA    </w:t>
      </w:r>
      <w:r>
        <w:t xml:space="preserve">   LYNNE    </w:t>
      </w:r>
      <w:r>
        <w:t xml:space="preserve">   LEA    </w:t>
      </w:r>
      <w:r>
        <w:t xml:space="preserve">   MONICA    </w:t>
      </w:r>
      <w:r>
        <w:t xml:space="preserve">   ANNMARIE    </w:t>
      </w:r>
      <w:r>
        <w:t xml:space="preserve">   WENDYO    </w:t>
      </w:r>
      <w:r>
        <w:t xml:space="preserve">   LESLYE    </w:t>
      </w:r>
      <w:r>
        <w:t xml:space="preserve">   KIM    </w:t>
      </w:r>
      <w:r>
        <w:t xml:space="preserve">   KAREN    </w:t>
      </w:r>
      <w:r>
        <w:t xml:space="preserve">   PHILLIS    </w:t>
      </w:r>
      <w:r>
        <w:t xml:space="preserve">   TRACY    </w:t>
      </w:r>
      <w:r>
        <w:t xml:space="preserve">   WENDY    </w:t>
      </w:r>
      <w:r>
        <w:t xml:space="preserve">   LAURIE    </w:t>
      </w:r>
      <w:r>
        <w:t xml:space="preserve">   PATTIE    </w:t>
      </w:r>
      <w:r>
        <w:t xml:space="preserve">   PAM    </w:t>
      </w:r>
      <w:r>
        <w:t xml:space="preserve">   NANCYP    </w:t>
      </w:r>
      <w:r>
        <w:t xml:space="preserve">   CAROL    </w:t>
      </w:r>
      <w:r>
        <w:t xml:space="preserve">   TRISH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Robbins' staff through the years</dc:title>
  <dcterms:created xsi:type="dcterms:W3CDTF">2021-12-28T03:33:49Z</dcterms:created>
  <dcterms:modified xsi:type="dcterms:W3CDTF">2021-12-28T03:33:49Z</dcterms:modified>
</cp:coreProperties>
</file>