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Dr. Seuss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sneedles    </w:t>
      </w:r>
      <w:r>
        <w:t xml:space="preserve">   mcgrew    </w:t>
      </w:r>
      <w:r>
        <w:t xml:space="preserve">   animals    </w:t>
      </w:r>
      <w:r>
        <w:t xml:space="preserve">   street    </w:t>
      </w:r>
      <w:r>
        <w:t xml:space="preserve">   scrambledegg    </w:t>
      </w:r>
      <w:r>
        <w:t xml:space="preserve">   birthday    </w:t>
      </w:r>
      <w:r>
        <w:t xml:space="preserve">   looiekatz    </w:t>
      </w:r>
      <w:r>
        <w:t xml:space="preserve">   scared    </w:t>
      </w:r>
      <w:r>
        <w:t xml:space="preserve">   greenpants    </w:t>
      </w:r>
      <w:r>
        <w:t xml:space="preserve">   mcelligots    </w:t>
      </w:r>
      <w:r>
        <w:t xml:space="preserve">   mulberry    </w:t>
      </w:r>
      <w:r>
        <w:t xml:space="preserve">   oobleck    </w:t>
      </w:r>
      <w:r>
        <w:t xml:space="preserve">   starbelly    </w:t>
      </w:r>
      <w:r>
        <w:t xml:space="preserve">   sneetches    </w:t>
      </w:r>
      <w:r>
        <w:t xml:space="preserve">   zebra    </w:t>
      </w:r>
      <w:r>
        <w:t xml:space="preserve">   christmas    </w:t>
      </w:r>
      <w:r>
        <w:t xml:space="preserve">   thidwick    </w:t>
      </w:r>
      <w:r>
        <w:t xml:space="preserve">   grinch    </w:t>
      </w:r>
      <w:r>
        <w:t xml:space="preserve">   circus    </w:t>
      </w:r>
      <w:r>
        <w:t xml:space="preserve">   bartholomew    </w:t>
      </w:r>
      <w:r>
        <w:t xml:space="preserve">   zoo    </w:t>
      </w:r>
      <w:r>
        <w:t xml:space="preserve">   seuss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Seuss</dc:title>
  <dcterms:created xsi:type="dcterms:W3CDTF">2021-10-11T05:41:20Z</dcterms:created>
  <dcterms:modified xsi:type="dcterms:W3CDTF">2021-10-11T05:41:20Z</dcterms:modified>
</cp:coreProperties>
</file>