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Seuss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truffula    </w:t>
      </w:r>
      <w:r>
        <w:t xml:space="preserve">   horton    </w:t>
      </w:r>
      <w:r>
        <w:t xml:space="preserve">   beft    </w:t>
      </w:r>
      <w:r>
        <w:t xml:space="preserve">   vipper    </w:t>
      </w:r>
      <w:r>
        <w:t xml:space="preserve">   jibboo    </w:t>
      </w:r>
      <w:r>
        <w:t xml:space="preserve">   rink rinker fink    </w:t>
      </w:r>
      <w:r>
        <w:t xml:space="preserve">   zong    </w:t>
      </w:r>
      <w:r>
        <w:t xml:space="preserve">   da dake    </w:t>
      </w:r>
      <w:r>
        <w:t xml:space="preserve">   na nupp    </w:t>
      </w:r>
      <w:r>
        <w:t xml:space="preserve">   bloogs    </w:t>
      </w:r>
      <w:r>
        <w:t xml:space="preserve">   snuvs    </w:t>
      </w:r>
      <w:r>
        <w:t xml:space="preserve">   guff    </w:t>
      </w:r>
      <w:r>
        <w:t xml:space="preserve">   schlopp    </w:t>
      </w:r>
      <w:r>
        <w:t xml:space="preserve">   zaxes    </w:t>
      </w:r>
      <w:r>
        <w:t xml:space="preserve">   jicker    </w:t>
      </w:r>
      <w:r>
        <w:t xml:space="preserve">   whoville    </w:t>
      </w:r>
      <w:r>
        <w:t xml:space="preserve">   voom    </w:t>
      </w:r>
      <w:r>
        <w:t xml:space="preserve">   thidwick    </w:t>
      </w:r>
      <w:r>
        <w:t xml:space="preserve">   green eggs    </w:t>
      </w:r>
      <w:r>
        <w:t xml:space="preserve">   nupboards    </w:t>
      </w:r>
      <w:r>
        <w:t xml:space="preserve">   thneeds    </w:t>
      </w:r>
      <w:r>
        <w:t xml:space="preserve">   wumbus    </w:t>
      </w:r>
      <w:r>
        <w:t xml:space="preserve">   diffendoofer    </w:t>
      </w:r>
      <w:r>
        <w:t xml:space="preserve">   lorax    </w:t>
      </w:r>
      <w:r>
        <w:t xml:space="preserve">   wocket    </w:t>
      </w:r>
      <w:r>
        <w:t xml:space="preserve">   sneetches    </w:t>
      </w:r>
      <w:r>
        <w:t xml:space="preserve">   grinch    </w:t>
      </w:r>
      <w:r>
        <w:t xml:space="preserve">   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Seuss</dc:title>
  <dcterms:created xsi:type="dcterms:W3CDTF">2021-10-11T05:39:28Z</dcterms:created>
  <dcterms:modified xsi:type="dcterms:W3CDTF">2021-10-11T05:39:28Z</dcterms:modified>
</cp:coreProperties>
</file>