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Seuss Book Titles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There's a Wocket in My ______________!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Can Read with My Eyes _____________!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 in the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Green _______  and Ham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the Grinch _____________ Christmas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And to _________ that I saw it on Mulberry Street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Yertle the ___________ &amp; Other Stories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Mister Brown can Moo, Can 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Marvin K. Mooney, Will you _____________ Go Now?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Horton ____________ a Who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Five ___________ Hatas of Bartholomew Cubbins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________________ on Pop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Seuss Book Titles</dc:title>
  <dcterms:created xsi:type="dcterms:W3CDTF">2021-10-11T05:40:56Z</dcterms:created>
  <dcterms:modified xsi:type="dcterms:W3CDTF">2021-10-11T05:40:56Z</dcterms:modified>
</cp:coreProperties>
</file>