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Dr. Seuss - Oh say can you say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Cover: What is this book about - Terrible tongue?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Dinn's Shin: What color is the ladder?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Fuddnuddlers: Who is at the bottom?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Eat at Skipper Zipp's: How many kids are running to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Now let's talk about money!: How many wheels does the Grox box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Fresh, fresher, freshest: What is the chef's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to tell a Klotz from a Glotz: What do Glotz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page: What is the name of the green parrot?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Ape cakes grape cakes: Waht color is the tree branch?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West Beast East Beast: Do the beasts look happy or angry?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 - Oh say can you say</dc:title>
  <dcterms:created xsi:type="dcterms:W3CDTF">2021-10-11T05:40:22Z</dcterms:created>
  <dcterms:modified xsi:type="dcterms:W3CDTF">2021-10-11T05:40:22Z</dcterms:modified>
</cp:coreProperties>
</file>