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Dr. Seuss  Relay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BARBALOOTS    </w:t>
      </w:r>
      <w:r>
        <w:t xml:space="preserve">   BLURP    </w:t>
      </w:r>
      <w:r>
        <w:t xml:space="preserve">   CAT    </w:t>
      </w:r>
      <w:r>
        <w:t xml:space="preserve">   CAT IN THE HAT    </w:t>
      </w:r>
      <w:r>
        <w:t xml:space="preserve">   CRUMMIES    </w:t>
      </w:r>
      <w:r>
        <w:t xml:space="preserve">   EGGS    </w:t>
      </w:r>
      <w:r>
        <w:t xml:space="preserve">   FOX    </w:t>
      </w:r>
      <w:r>
        <w:t xml:space="preserve">   GLUMPING    </w:t>
      </w:r>
      <w:r>
        <w:t xml:space="preserve">   GOAT    </w:t>
      </w:r>
      <w:r>
        <w:t xml:space="preserve">   GREEN    </w:t>
      </w:r>
      <w:r>
        <w:t xml:space="preserve">   GRINCH    </w:t>
      </w:r>
      <w:r>
        <w:t xml:space="preserve">   HAM    </w:t>
      </w:r>
      <w:r>
        <w:t xml:space="preserve">   HOP ON POP    </w:t>
      </w:r>
      <w:r>
        <w:t xml:space="preserve">   HUMMING FISH    </w:t>
      </w:r>
      <w:r>
        <w:t xml:space="preserve">   LORAX    </w:t>
      </w:r>
      <w:r>
        <w:t xml:space="preserve">   MOUSE    </w:t>
      </w:r>
      <w:r>
        <w:t xml:space="preserve">   MULBERRY    </w:t>
      </w:r>
      <w:r>
        <w:t xml:space="preserve">   RAIN    </w:t>
      </w:r>
      <w:r>
        <w:t xml:space="preserve">   RYHMES    </w:t>
      </w:r>
      <w:r>
        <w:t xml:space="preserve">   SAM    </w:t>
      </w:r>
      <w:r>
        <w:t xml:space="preserve">   SLURP    </w:t>
      </w:r>
      <w:r>
        <w:t xml:space="preserve">   SMOG    </w:t>
      </w:r>
      <w:r>
        <w:t xml:space="preserve">   SNEETCHES    </w:t>
      </w:r>
      <w:r>
        <w:t xml:space="preserve">   SOCKS    </w:t>
      </w:r>
      <w:r>
        <w:t xml:space="preserve">   THIDWICK    </w:t>
      </w:r>
      <w:r>
        <w:t xml:space="preserve">   TRAIN    </w:t>
      </w:r>
      <w:r>
        <w:t xml:space="preserve">   TREE    </w:t>
      </w:r>
      <w:r>
        <w:t xml:space="preserve">   TRUFFULA    </w:t>
      </w:r>
      <w:r>
        <w:t xml:space="preserve">   TURTLE    </w:t>
      </w:r>
      <w:r>
        <w:t xml:space="preserve">   WHISPERMAPHONE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Seuss  Relay</dc:title>
  <dcterms:created xsi:type="dcterms:W3CDTF">2021-10-11T05:39:38Z</dcterms:created>
  <dcterms:modified xsi:type="dcterms:W3CDTF">2021-10-11T05:39:38Z</dcterms:modified>
</cp:coreProperties>
</file>