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 and Mrs Vandertramp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arrive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re-enter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go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return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and Mrs Vandertramp</dc:title>
  <dcterms:created xsi:type="dcterms:W3CDTF">2021-10-11T05:39:05Z</dcterms:created>
  <dcterms:modified xsi:type="dcterms:W3CDTF">2021-10-11T05:39:05Z</dcterms:modified>
</cp:coreProperties>
</file>