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Drag Queen Theme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Adore    </w:t>
      </w:r>
      <w:r>
        <w:t xml:space="preserve">   Alaska    </w:t>
      </w:r>
      <w:r>
        <w:t xml:space="preserve">   Alyssa    </w:t>
      </w:r>
      <w:r>
        <w:t xml:space="preserve">   Biancadelrio    </w:t>
      </w:r>
      <w:r>
        <w:t xml:space="preserve">   Bob    </w:t>
      </w:r>
      <w:r>
        <w:t xml:space="preserve">   Chad    </w:t>
      </w:r>
      <w:r>
        <w:t xml:space="preserve">   Coco    </w:t>
      </w:r>
      <w:r>
        <w:t xml:space="preserve">   Courtneyact    </w:t>
      </w:r>
      <w:r>
        <w:t xml:space="preserve">   Detox    </w:t>
      </w:r>
      <w:r>
        <w:t xml:space="preserve">   Divine    </w:t>
      </w:r>
      <w:r>
        <w:t xml:space="preserve">   Giagunn    </w:t>
      </w:r>
      <w:r>
        <w:t xml:space="preserve">   Gingerminj    </w:t>
      </w:r>
      <w:r>
        <w:t xml:space="preserve">   Jiggly    </w:t>
      </w:r>
      <w:r>
        <w:t xml:space="preserve">   Jinkx    </w:t>
      </w:r>
      <w:r>
        <w:t xml:space="preserve">   Katya    </w:t>
      </w:r>
      <w:r>
        <w:t xml:space="preserve">   Ladybunny    </w:t>
      </w:r>
      <w:r>
        <w:t xml:space="preserve">   Laganja    </w:t>
      </w:r>
      <w:r>
        <w:t xml:space="preserve">   Latrice    </w:t>
      </w:r>
      <w:r>
        <w:t xml:space="preserve">   Mimiimfurst    </w:t>
      </w:r>
      <w:r>
        <w:t xml:space="preserve">   Missfame    </w:t>
      </w:r>
      <w:r>
        <w:t xml:space="preserve">   Pearl    </w:t>
      </w:r>
      <w:r>
        <w:t xml:space="preserve">   Plastiquetiara    </w:t>
      </w:r>
      <w:r>
        <w:t xml:space="preserve">   Raja    </w:t>
      </w:r>
      <w:r>
        <w:t xml:space="preserve">   Rupaul    </w:t>
      </w:r>
      <w:r>
        <w:t xml:space="preserve">   Shangela    </w:t>
      </w:r>
      <w:r>
        <w:t xml:space="preserve">   Sharonneedles    </w:t>
      </w:r>
      <w:r>
        <w:t xml:space="preserve">   Toot    </w:t>
      </w:r>
      <w:r>
        <w:t xml:space="preserve">   Trixie    </w:t>
      </w:r>
      <w:r>
        <w:t xml:space="preserve">   Violetchachki    </w:t>
      </w:r>
      <w:r>
        <w:t xml:space="preserve">   Willam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 Queen Theme</dc:title>
  <dcterms:created xsi:type="dcterms:W3CDTF">2021-10-11T05:40:49Z</dcterms:created>
  <dcterms:modified xsi:type="dcterms:W3CDTF">2021-10-11T05:40:49Z</dcterms:modified>
</cp:coreProperties>
</file>