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Drag queens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Brook Lynn Hytes can dance what kind of style?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won season 1 of all stars?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won season 3 of all star?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season 5 they performed to the begining and for the wind scene Alaska wore a....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the other person in the top 3 of season 6, Bianca, Adore and....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was best friends with jujubee in season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Why did Eureka get sent home and brought back later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 season 4 who gets sent kicked of the showw?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was Vanessa Mateos leaving statement?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RuPaul brought back who in season 3?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Cynthia Lee Fontaine came back in season......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won season 8?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won season 2 of all stars?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the reunion of season 3 who got joined the group "The Heathers"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sings DTF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the season finale Sasha lip synced her heart out when .......... fell out her wig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wins season 7?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After Trixie Mattels elimination she got brought back after doing an ugly sister look with who/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reports Willam in season 4?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Really simple no depth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won the HIV Viva Glam challenge is season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season was Kameron Michaels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season 3, what song was it they performed in on the last episode?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 queens</dc:title>
  <dcterms:created xsi:type="dcterms:W3CDTF">2021-10-11T05:40:57Z</dcterms:created>
  <dcterms:modified xsi:type="dcterms:W3CDTF">2021-10-11T05:40:57Z</dcterms:modified>
</cp:coreProperties>
</file>