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Age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Alistair    </w:t>
      </w:r>
      <w:r>
        <w:t xml:space="preserve">   Archdemon    </w:t>
      </w:r>
      <w:r>
        <w:t xml:space="preserve">   Armour    </w:t>
      </w:r>
      <w:r>
        <w:t xml:space="preserve">   Bloodmage    </w:t>
      </w:r>
      <w:r>
        <w:t xml:space="preserve">   Celine    </w:t>
      </w:r>
      <w:r>
        <w:t xml:space="preserve">   Champion    </w:t>
      </w:r>
      <w:r>
        <w:t xml:space="preserve">   Crows    </w:t>
      </w:r>
      <w:r>
        <w:t xml:space="preserve">   Dagna    </w:t>
      </w:r>
      <w:r>
        <w:t xml:space="preserve">   Darkspawn    </w:t>
      </w:r>
      <w:r>
        <w:t xml:space="preserve">   Denerim    </w:t>
      </w:r>
      <w:r>
        <w:t xml:space="preserve">   Dorian    </w:t>
      </w:r>
      <w:r>
        <w:t xml:space="preserve">   Dwarf    </w:t>
      </w:r>
      <w:r>
        <w:t xml:space="preserve">   Elvan    </w:t>
      </w:r>
      <w:r>
        <w:t xml:space="preserve">   Fade    </w:t>
      </w:r>
      <w:r>
        <w:t xml:space="preserve">   Flemeth    </w:t>
      </w:r>
      <w:r>
        <w:t xml:space="preserve">   Hero of Fereldan    </w:t>
      </w:r>
      <w:r>
        <w:t xml:space="preserve">   Inquisitor    </w:t>
      </w:r>
      <w:r>
        <w:t xml:space="preserve">   King    </w:t>
      </w:r>
      <w:r>
        <w:t xml:space="preserve">   Kirkwall    </w:t>
      </w:r>
      <w:r>
        <w:t xml:space="preserve">   Lyrium    </w:t>
      </w:r>
      <w:r>
        <w:t xml:space="preserve">   Mabari    </w:t>
      </w:r>
      <w:r>
        <w:t xml:space="preserve">   Magister    </w:t>
      </w:r>
      <w:r>
        <w:t xml:space="preserve">   Mana    </w:t>
      </w:r>
      <w:r>
        <w:t xml:space="preserve">   Morrigan    </w:t>
      </w:r>
      <w:r>
        <w:t xml:space="preserve">   Ohgren    </w:t>
      </w:r>
      <w:r>
        <w:t xml:space="preserve">   Orlais    </w:t>
      </w:r>
      <w:r>
        <w:t xml:space="preserve">   Orzammar    </w:t>
      </w:r>
      <w:r>
        <w:t xml:space="preserve">   Poltice    </w:t>
      </w:r>
      <w:r>
        <w:t xml:space="preserve">   Potion    </w:t>
      </w:r>
      <w:r>
        <w:t xml:space="preserve">   Queen    </w:t>
      </w:r>
      <w:r>
        <w:t xml:space="preserve">   Qunari    </w:t>
      </w:r>
      <w:r>
        <w:t xml:space="preserve">   Red Jenny    </w:t>
      </w:r>
      <w:r>
        <w:t xml:space="preserve">   Rune    </w:t>
      </w:r>
      <w:r>
        <w:t xml:space="preserve">   Solas    </w:t>
      </w:r>
      <w:r>
        <w:t xml:space="preserve">   Staff    </w:t>
      </w:r>
      <w:r>
        <w:t xml:space="preserve">   Sword    </w:t>
      </w:r>
      <w:r>
        <w:t xml:space="preserve">   Templar    </w:t>
      </w:r>
      <w:r>
        <w:t xml:space="preserve">   Warden    </w:t>
      </w:r>
      <w:r>
        <w:t xml:space="preserve">   Wynne    </w:t>
      </w:r>
      <w:r>
        <w:t xml:space="preserve">   Zevran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Age Mania</dc:title>
  <dcterms:created xsi:type="dcterms:W3CDTF">2021-10-11T05:39:40Z</dcterms:created>
  <dcterms:modified xsi:type="dcterms:W3CDTF">2021-10-11T05:39:40Z</dcterms:modified>
</cp:coreProperties>
</file>