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Ball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Jiren    </w:t>
      </w:r>
      <w:r>
        <w:t xml:space="preserve">   Elder Kai    </w:t>
      </w:r>
      <w:r>
        <w:t xml:space="preserve">   Supreme Kai    </w:t>
      </w:r>
      <w:r>
        <w:t xml:space="preserve">   King Yamma    </w:t>
      </w:r>
      <w:r>
        <w:t xml:space="preserve">   King Kai    </w:t>
      </w:r>
      <w:r>
        <w:t xml:space="preserve">   Shenron    </w:t>
      </w:r>
      <w:r>
        <w:t xml:space="preserve">   Grandpa Gohan    </w:t>
      </w:r>
      <w:r>
        <w:t xml:space="preserve">   Mia    </w:t>
      </w:r>
      <w:r>
        <w:t xml:space="preserve">   Pilaf    </w:t>
      </w:r>
      <w:r>
        <w:t xml:space="preserve">   Buu    </w:t>
      </w:r>
      <w:r>
        <w:t xml:space="preserve">   Cooler    </w:t>
      </w:r>
      <w:r>
        <w:t xml:space="preserve">   King Cold    </w:t>
      </w:r>
      <w:r>
        <w:t xml:space="preserve">   Freiza    </w:t>
      </w:r>
      <w:r>
        <w:t xml:space="preserve">   Bardock    </w:t>
      </w:r>
      <w:r>
        <w:t xml:space="preserve">   Nappa    </w:t>
      </w:r>
      <w:r>
        <w:t xml:space="preserve">   Raditz    </w:t>
      </w:r>
      <w:r>
        <w:t xml:space="preserve">   Bula    </w:t>
      </w:r>
      <w:r>
        <w:t xml:space="preserve">   Merrin    </w:t>
      </w:r>
      <w:r>
        <w:t xml:space="preserve">   Oolong    </w:t>
      </w:r>
      <w:r>
        <w:t xml:space="preserve">   Tien    </w:t>
      </w:r>
      <w:r>
        <w:t xml:space="preserve">   Chiotzu    </w:t>
      </w:r>
      <w:r>
        <w:t xml:space="preserve">   Yamcha    </w:t>
      </w:r>
      <w:r>
        <w:t xml:space="preserve">   Broly    </w:t>
      </w:r>
      <w:r>
        <w:t xml:space="preserve">   Gogita    </w:t>
      </w:r>
      <w:r>
        <w:t xml:space="preserve">   Vegito    </w:t>
      </w:r>
      <w:r>
        <w:t xml:space="preserve">   Champa    </w:t>
      </w:r>
      <w:r>
        <w:t xml:space="preserve">   Cell    </w:t>
      </w:r>
      <w:r>
        <w:t xml:space="preserve">   Android 19    </w:t>
      </w:r>
      <w:r>
        <w:t xml:space="preserve">   Android 18    </w:t>
      </w:r>
      <w:r>
        <w:t xml:space="preserve">   Android 17    </w:t>
      </w:r>
      <w:r>
        <w:t xml:space="preserve">   Android 16    </w:t>
      </w:r>
      <w:r>
        <w:t xml:space="preserve">   Krillen    </w:t>
      </w:r>
      <w:r>
        <w:t xml:space="preserve">   Pan    </w:t>
      </w:r>
      <w:r>
        <w:t xml:space="preserve">   Videl    </w:t>
      </w:r>
      <w:r>
        <w:t xml:space="preserve">   Whis    </w:t>
      </w:r>
      <w:r>
        <w:t xml:space="preserve">   Beerus    </w:t>
      </w:r>
      <w:r>
        <w:t xml:space="preserve">   Vegeta    </w:t>
      </w:r>
      <w:r>
        <w:t xml:space="preserve">   Trunks    </w:t>
      </w:r>
      <w:r>
        <w:t xml:space="preserve">   Goten    </w:t>
      </w:r>
      <w:r>
        <w:t xml:space="preserve">   Chi Chi    </w:t>
      </w:r>
      <w:r>
        <w:t xml:space="preserve">   Gohan    </w:t>
      </w:r>
      <w:r>
        <w:t xml:space="preserve">   Bulma    </w:t>
      </w:r>
      <w:r>
        <w:t xml:space="preserve">   Goku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Characters</dc:title>
  <dcterms:created xsi:type="dcterms:W3CDTF">2021-10-11T05:41:03Z</dcterms:created>
  <dcterms:modified xsi:type="dcterms:W3CDTF">2021-10-11T05:41:03Z</dcterms:modified>
</cp:coreProperties>
</file>