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Dragon Ball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Kio Ken    </w:t>
      </w:r>
      <w:r>
        <w:t xml:space="preserve">   Jiren    </w:t>
      </w:r>
      <w:r>
        <w:t xml:space="preserve">   Beerus    </w:t>
      </w:r>
      <w:r>
        <w:t xml:space="preserve">   Super Sayian    </w:t>
      </w:r>
      <w:r>
        <w:t xml:space="preserve">   Piccolo    </w:t>
      </w:r>
      <w:r>
        <w:t xml:space="preserve">   Krillin    </w:t>
      </w:r>
      <w:r>
        <w:t xml:space="preserve">   Master Roshi    </w:t>
      </w:r>
      <w:r>
        <w:t xml:space="preserve">   Broly    </w:t>
      </w:r>
      <w:r>
        <w:t xml:space="preserve">   Cooler    </w:t>
      </w:r>
      <w:r>
        <w:t xml:space="preserve">   Freiza    </w:t>
      </w:r>
      <w:r>
        <w:t xml:space="preserve">   Boo    </w:t>
      </w:r>
      <w:r>
        <w:t xml:space="preserve">   Cell    </w:t>
      </w:r>
      <w:r>
        <w:t xml:space="preserve">   Gohan    </w:t>
      </w:r>
      <w:r>
        <w:t xml:space="preserve">   Goten    </w:t>
      </w:r>
      <w:r>
        <w:t xml:space="preserve">   Trunks    </w:t>
      </w:r>
      <w:r>
        <w:t xml:space="preserve">   Bulma    </w:t>
      </w:r>
      <w:r>
        <w:t xml:space="preserve">   Vegeta    </w:t>
      </w:r>
      <w:r>
        <w:t xml:space="preserve">   Goku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Dragon Ball Word Search</dc:title>
  <dcterms:created xsi:type="dcterms:W3CDTF">2021-10-11T05:40:30Z</dcterms:created>
  <dcterms:modified xsi:type="dcterms:W3CDTF">2021-10-11T05:40:30Z</dcterms:modified>
</cp:coreProperties>
</file>