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Dragon Ball Z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DBZ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Goku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Cell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Saiyan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Krillin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KameHameHa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Destroyer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Frieza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Teen Gohan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Dragon Ball 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Piccolo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Vegeta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Roshi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Vegito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Raditz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Ball Z Crossword Puzzle</dc:title>
  <dcterms:created xsi:type="dcterms:W3CDTF">2021-10-11T05:40:51Z</dcterms:created>
  <dcterms:modified xsi:type="dcterms:W3CDTF">2021-10-11T05:40:51Z</dcterms:modified>
</cp:coreProperties>
</file>