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Dragon Ball 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came with vegeta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destroyer of universe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best sevent of frezza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prince of all saiyans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a villian that serves under frezza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can stop time in the ginyu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fastest in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most crazziset person on the ginyu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ruler of dragon ball z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leader of the ginyu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first bug villin they fought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goku's first villin to fight but not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first team to fight goku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first son of goku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first villain to go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child that son gohn saved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gokus master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a brilliant science person in dragon ball 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goku's bestfriend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has the most allays </w:t>
            </w:r>
          </w:p>
        </w:tc>
      </w:tr>
    </w:tbl>
    <w:p>
      <w:pPr>
        <w:pStyle w:val="WordBankMedium"/>
      </w:pPr>
      <w:r>
        <w:t xml:space="preserve">   vegeta    </w:t>
      </w:r>
      <w:r>
        <w:t xml:space="preserve">   gohn    </w:t>
      </w:r>
      <w:r>
        <w:t xml:space="preserve">   raditz    </w:t>
      </w:r>
      <w:r>
        <w:t xml:space="preserve">   nappa    </w:t>
      </w:r>
      <w:r>
        <w:t xml:space="preserve">   krillin    </w:t>
      </w:r>
      <w:r>
        <w:t xml:space="preserve">   bulma    </w:t>
      </w:r>
      <w:r>
        <w:t xml:space="preserve">   kami-sama    </w:t>
      </w:r>
      <w:r>
        <w:t xml:space="preserve">   kiwi    </w:t>
      </w:r>
      <w:r>
        <w:t xml:space="preserve">   piccolo    </w:t>
      </w:r>
      <w:r>
        <w:t xml:space="preserve">   roshi    </w:t>
      </w:r>
      <w:r>
        <w:t xml:space="preserve">   dodoia    </w:t>
      </w:r>
      <w:r>
        <w:t xml:space="preserve">   the ginyu force    </w:t>
      </w:r>
      <w:r>
        <w:t xml:space="preserve">   ginyu    </w:t>
      </w:r>
      <w:r>
        <w:t xml:space="preserve">   gurd    </w:t>
      </w:r>
      <w:r>
        <w:t xml:space="preserve">   reacoom    </w:t>
      </w:r>
      <w:r>
        <w:t xml:space="preserve">   dende    </w:t>
      </w:r>
      <w:r>
        <w:t xml:space="preserve">   cell    </w:t>
      </w:r>
      <w:r>
        <w:t xml:space="preserve">   butta    </w:t>
      </w:r>
      <w:r>
        <w:t xml:space="preserve">   freeza    </w:t>
      </w:r>
      <w:r>
        <w:t xml:space="preserve">   berrurs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Ball Z</dc:title>
  <dcterms:created xsi:type="dcterms:W3CDTF">2021-10-11T05:40:28Z</dcterms:created>
  <dcterms:modified xsi:type="dcterms:W3CDTF">2021-10-11T05:40:28Z</dcterms:modified>
</cp:coreProperties>
</file>