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Dragon Boat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necklace    </w:t>
      </w:r>
      <w:r>
        <w:t xml:space="preserve">   celebration    </w:t>
      </w:r>
      <w:r>
        <w:t xml:space="preserve">   duanwu    </w:t>
      </w:r>
      <w:r>
        <w:t xml:space="preserve">   quyuan    </w:t>
      </w:r>
      <w:r>
        <w:t xml:space="preserve">   fifth    </w:t>
      </w:r>
      <w:r>
        <w:t xml:space="preserve">   lunar    </w:t>
      </w:r>
      <w:r>
        <w:t xml:space="preserve">   friends    </w:t>
      </w:r>
      <w:r>
        <w:t xml:space="preserve">   watch    </w:t>
      </w:r>
      <w:r>
        <w:t xml:space="preserve">   teams    </w:t>
      </w:r>
      <w:r>
        <w:t xml:space="preserve">   festival    </w:t>
      </w:r>
      <w:r>
        <w:t xml:space="preserve">   dumpling    </w:t>
      </w:r>
      <w:r>
        <w:t xml:space="preserve">   row    </w:t>
      </w:r>
      <w:r>
        <w:t xml:space="preserve">   tradition    </w:t>
      </w:r>
      <w:r>
        <w:t xml:space="preserve">   win    </w:t>
      </w:r>
      <w:r>
        <w:t xml:space="preserve">   compete    </w:t>
      </w:r>
      <w:r>
        <w:t xml:space="preserve">   family    </w:t>
      </w:r>
      <w:r>
        <w:t xml:space="preserve">   paddles    </w:t>
      </w:r>
      <w:r>
        <w:t xml:space="preserve">   water    </w:t>
      </w:r>
      <w:r>
        <w:t xml:space="preserve">   month    </w:t>
      </w:r>
      <w:r>
        <w:t xml:space="preserve">   drum    </w:t>
      </w:r>
      <w:r>
        <w:t xml:space="preserve">   flag    </w:t>
      </w:r>
      <w:r>
        <w:t xml:space="preserve">   river    </w:t>
      </w:r>
      <w:r>
        <w:t xml:space="preserve">   race    </w:t>
      </w:r>
      <w:r>
        <w:t xml:space="preserve">   zongzi    </w:t>
      </w:r>
      <w:r>
        <w:t xml:space="preserve">   chinese    </w:t>
      </w:r>
      <w:r>
        <w:t xml:space="preserve">   boat    </w:t>
      </w:r>
      <w:r>
        <w:t xml:space="preserve">   dragon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Festival</dc:title>
  <dcterms:created xsi:type="dcterms:W3CDTF">2021-10-11T05:40:55Z</dcterms:created>
  <dcterms:modified xsi:type="dcterms:W3CDTF">2021-10-11T05:40:55Z</dcterms:modified>
</cp:coreProperties>
</file>