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 Boat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WELL    </w:t>
      </w:r>
      <w:r>
        <w:t xml:space="preserve">   EGG    </w:t>
      </w:r>
      <w:r>
        <w:t xml:space="preserve">   DUMPLING    </w:t>
      </w:r>
      <w:r>
        <w:t xml:space="preserve">   RICE    </w:t>
      </w:r>
      <w:r>
        <w:t xml:space="preserve">   FESTIVAL    </w:t>
      </w:r>
      <w:r>
        <w:t xml:space="preserve">   RACE    </w:t>
      </w:r>
      <w:r>
        <w:t xml:space="preserve">   ROW    </w:t>
      </w:r>
      <w:r>
        <w:t xml:space="preserve">   SACHET    </w:t>
      </w:r>
      <w:r>
        <w:t xml:space="preserve">   DRUM    </w:t>
      </w:r>
      <w:r>
        <w:t xml:space="preserve">   DRAGON    </w:t>
      </w:r>
      <w:r>
        <w:t xml:space="preserve">   BOAT    </w:t>
      </w:r>
      <w:r>
        <w:t xml:space="preserve">   PADDLE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Festival</dc:title>
  <dcterms:created xsi:type="dcterms:W3CDTF">2021-10-11T05:41:27Z</dcterms:created>
  <dcterms:modified xsi:type="dcterms:W3CDTF">2021-10-11T05:41:27Z</dcterms:modified>
</cp:coreProperties>
</file>