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Dragon Tales -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LAL    </w:t>
      </w:r>
      <w:r>
        <w:t xml:space="preserve">   Social Studies    </w:t>
      </w:r>
      <w:r>
        <w:t xml:space="preserve">   Mandarin    </w:t>
      </w:r>
      <w:r>
        <w:t xml:space="preserve">   Anti-Bullying    </w:t>
      </w:r>
      <w:r>
        <w:t xml:space="preserve">   Dragon    </w:t>
      </w:r>
      <w:r>
        <w:t xml:space="preserve">   Electives    </w:t>
      </w:r>
      <w:r>
        <w:t xml:space="preserve">   Gold    </w:t>
      </w:r>
      <w:r>
        <w:t xml:space="preserve">   Green    </w:t>
      </w:r>
      <w:r>
        <w:t xml:space="preserve">   Gym    </w:t>
      </w:r>
      <w:r>
        <w:t xml:space="preserve">   Health    </w:t>
      </w:r>
      <w:r>
        <w:t xml:space="preserve">   Math    </w:t>
      </w:r>
      <w:r>
        <w:t xml:space="preserve">   Science    </w:t>
      </w:r>
      <w:r>
        <w:t xml:space="preserve">   Technology    </w:t>
      </w:r>
      <w:r>
        <w:t xml:space="preserve">   Twenty Six    </w:t>
      </w:r>
      <w:r>
        <w:t xml:space="preserve">   World Langauge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Tales - Word Search </dc:title>
  <dcterms:created xsi:type="dcterms:W3CDTF">2021-10-11T05:40:32Z</dcterms:created>
  <dcterms:modified xsi:type="dcterms:W3CDTF">2021-10-11T05:40:32Z</dcterms:modified>
</cp:coreProperties>
</file>