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Dragonball Z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Kami    </w:t>
      </w:r>
      <w:r>
        <w:t xml:space="preserve">   Korin    </w:t>
      </w:r>
      <w:r>
        <w:t xml:space="preserve">   Hit    </w:t>
      </w:r>
      <w:r>
        <w:t xml:space="preserve">   Frost    </w:t>
      </w:r>
      <w:r>
        <w:t xml:space="preserve">   Kefla    </w:t>
      </w:r>
      <w:r>
        <w:t xml:space="preserve">   Caulifla    </w:t>
      </w:r>
      <w:r>
        <w:t xml:space="preserve">   Kale    </w:t>
      </w:r>
      <w:r>
        <w:t xml:space="preserve">   Cabba    </w:t>
      </w:r>
      <w:r>
        <w:t xml:space="preserve">   Champa    </w:t>
      </w:r>
      <w:r>
        <w:t xml:space="preserve">   Tien Shinhan    </w:t>
      </w:r>
      <w:r>
        <w:t xml:space="preserve">   Bulla    </w:t>
      </w:r>
      <w:r>
        <w:t xml:space="preserve">   Burter    </w:t>
      </w:r>
      <w:r>
        <w:t xml:space="preserve">   Guldo    </w:t>
      </w:r>
      <w:r>
        <w:t xml:space="preserve">   Jeice    </w:t>
      </w:r>
      <w:r>
        <w:t xml:space="preserve">   Recoome    </w:t>
      </w:r>
      <w:r>
        <w:t xml:space="preserve">   Captain Ginyu    </w:t>
      </w:r>
      <w:r>
        <w:t xml:space="preserve">   Future Trunks    </w:t>
      </w:r>
      <w:r>
        <w:t xml:space="preserve">   King Cold    </w:t>
      </w:r>
      <w:r>
        <w:t xml:space="preserve">   Cooler    </w:t>
      </w:r>
      <w:r>
        <w:t xml:space="preserve">   Dyspo    </w:t>
      </w:r>
      <w:r>
        <w:t xml:space="preserve">   Toppo    </w:t>
      </w:r>
      <w:r>
        <w:t xml:space="preserve">   Jiren    </w:t>
      </w:r>
      <w:r>
        <w:t xml:space="preserve">   Whis    </w:t>
      </w:r>
      <w:r>
        <w:t xml:space="preserve">   Paikuhan    </w:t>
      </w:r>
      <w:r>
        <w:t xml:space="preserve">   Zeno    </w:t>
      </w:r>
      <w:r>
        <w:t xml:space="preserve">   Vegito    </w:t>
      </w:r>
      <w:r>
        <w:t xml:space="preserve">   Zamasu    </w:t>
      </w:r>
      <w:r>
        <w:t xml:space="preserve">   Goku Black    </w:t>
      </w:r>
      <w:r>
        <w:t xml:space="preserve">   Dr Briefs    </w:t>
      </w:r>
      <w:r>
        <w:t xml:space="preserve">   Panchy    </w:t>
      </w:r>
      <w:r>
        <w:t xml:space="preserve">   Beerus    </w:t>
      </w:r>
      <w:r>
        <w:t xml:space="preserve">   Bardock    </w:t>
      </w:r>
      <w:r>
        <w:t xml:space="preserve">   Gogeta    </w:t>
      </w:r>
      <w:r>
        <w:t xml:space="preserve">   Oolong    </w:t>
      </w:r>
      <w:r>
        <w:t xml:space="preserve">   King Kai    </w:t>
      </w:r>
      <w:r>
        <w:t xml:space="preserve">   King Vegeta    </w:t>
      </w:r>
      <w:r>
        <w:t xml:space="preserve">   Paragus    </w:t>
      </w:r>
      <w:r>
        <w:t xml:space="preserve">   Broly    </w:t>
      </w:r>
      <w:r>
        <w:t xml:space="preserve">   Old Kai    </w:t>
      </w:r>
      <w:r>
        <w:t xml:space="preserve">   Chiaotzu    </w:t>
      </w:r>
      <w:r>
        <w:t xml:space="preserve">   Zarbon    </w:t>
      </w:r>
      <w:r>
        <w:t xml:space="preserve">   Launch    </w:t>
      </w:r>
      <w:r>
        <w:t xml:space="preserve">   Mr Satan    </w:t>
      </w:r>
      <w:r>
        <w:t xml:space="preserve">   Uub    </w:t>
      </w:r>
      <w:r>
        <w:t xml:space="preserve">   Raditz    </w:t>
      </w:r>
      <w:r>
        <w:t xml:space="preserve">   Nappa    </w:t>
      </w:r>
      <w:r>
        <w:t xml:space="preserve">   Master Roshi    </w:t>
      </w:r>
      <w:r>
        <w:t xml:space="preserve">   Shenron    </w:t>
      </w:r>
      <w:r>
        <w:t xml:space="preserve">   Goten    </w:t>
      </w:r>
      <w:r>
        <w:t xml:space="preserve">   Android 18    </w:t>
      </w:r>
      <w:r>
        <w:t xml:space="preserve">   Android 17    </w:t>
      </w:r>
      <w:r>
        <w:t xml:space="preserve">   Android 16    </w:t>
      </w:r>
      <w:r>
        <w:t xml:space="preserve">   Krillin    </w:t>
      </w:r>
      <w:r>
        <w:t xml:space="preserve">   Chi - Chi    </w:t>
      </w:r>
      <w:r>
        <w:t xml:space="preserve">   Cell    </w:t>
      </w:r>
      <w:r>
        <w:t xml:space="preserve">   Bulma    </w:t>
      </w:r>
      <w:r>
        <w:t xml:space="preserve">   Majin Buu    </w:t>
      </w:r>
      <w:r>
        <w:t xml:space="preserve">   Frieza    </w:t>
      </w:r>
      <w:r>
        <w:t xml:space="preserve">   Trunks    </w:t>
      </w:r>
      <w:r>
        <w:t xml:space="preserve">   Piccolo    </w:t>
      </w:r>
      <w:r>
        <w:t xml:space="preserve">   Gohan    </w:t>
      </w:r>
      <w:r>
        <w:t xml:space="preserve">   Yamcha    </w:t>
      </w:r>
      <w:r>
        <w:t xml:space="preserve">   Vegeta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Dragonball Z </dc:title>
  <dcterms:created xsi:type="dcterms:W3CDTF">2021-10-11T05:40:51Z</dcterms:created>
  <dcterms:modified xsi:type="dcterms:W3CDTF">2021-10-11T05:40:51Z</dcterms:modified>
</cp:coreProperties>
</file>