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Stoick The Vast    </w:t>
      </w:r>
      <w:r>
        <w:t xml:space="preserve">   Warthog    </w:t>
      </w:r>
      <w:r>
        <w:t xml:space="preserve">   Snotlout    </w:t>
      </w:r>
      <w:r>
        <w:t xml:space="preserve">   The inner Ocean    </w:t>
      </w:r>
      <w:r>
        <w:t xml:space="preserve">   Huge Hill    </w:t>
      </w:r>
      <w:r>
        <w:t xml:space="preserve">   Meathead Island    </w:t>
      </w:r>
      <w:r>
        <w:t xml:space="preserve">   North Island    </w:t>
      </w:r>
      <w:r>
        <w:t xml:space="preserve">   Isle of Berk    </w:t>
      </w:r>
      <w:r>
        <w:t xml:space="preserve">   Fishlegs    </w:t>
      </w:r>
      <w:r>
        <w:t xml:space="preserve">   Hiccup    </w:t>
      </w:r>
      <w:r>
        <w:t xml:space="preserve">   Gronckle    </w:t>
      </w:r>
      <w:r>
        <w:t xml:space="preserve">   Dogsbreath    </w:t>
      </w:r>
      <w:r>
        <w:t xml:space="preserve">   Gobber Belch    </w:t>
      </w:r>
      <w:r>
        <w:t xml:space="preserve">   Scallops    </w:t>
      </w:r>
      <w:r>
        <w:t xml:space="preserve">   Viking Hero    </w:t>
      </w:r>
      <w:r>
        <w:t xml:space="preserve">   Dragons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Dragons</dc:title>
  <dcterms:created xsi:type="dcterms:W3CDTF">2021-10-11T05:41:27Z</dcterms:created>
  <dcterms:modified xsi:type="dcterms:W3CDTF">2021-10-11T05:41:27Z</dcterms:modified>
</cp:coreProperties>
</file>