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Dragons</w:t>
      </w:r>
    </w:p>
    <w:p>
      <w:pPr>
        <w:pStyle w:val="Questions"/>
      </w:pPr>
      <w:r>
        <w:t xml:space="preserve">1. AGHRNIANU NAHORTIL </w:t>
      </w:r>
      <w:r>
        <w:rPr>
          <w:u w:val="single"/>
        </w:rPr>
        <w:t xml:space="preserve">__Hungarian Horntail____________</w:t>
      </w:r>
    </w:p>
    <w:p>
      <w:pPr>
        <w:pStyle w:val="Questions"/>
      </w:pPr>
      <w:r>
        <w:t xml:space="preserve">2. SENIHCE LFLEBRAI </w:t>
      </w:r>
      <w:r>
        <w:rPr>
          <w:u w:val="single"/>
        </w:rPr>
        <w:t xml:space="preserve">__Chinese Fireball________________</w:t>
      </w:r>
    </w:p>
    <w:p>
      <w:pPr>
        <w:pStyle w:val="Questions"/>
      </w:pPr>
      <w:r>
        <w:t xml:space="preserve">3. NTANPAEIOD AEYOLPE </w:t>
      </w:r>
      <w:r>
        <w:rPr>
          <w:u w:val="single"/>
        </w:rPr>
        <w:t xml:space="preserve">__Antipodean Opaleye____________</w:t>
      </w:r>
    </w:p>
    <w:p>
      <w:pPr>
        <w:pStyle w:val="Questions"/>
      </w:pPr>
      <w:r>
        <w:t xml:space="preserve">4. NMMCOO HWELS NEEGR </w:t>
      </w:r>
      <w:r>
        <w:rPr>
          <w:u w:val="single"/>
        </w:rPr>
        <w:t xml:space="preserve">__Common Welsh Green____________</w:t>
      </w:r>
    </w:p>
    <w:p>
      <w:pPr>
        <w:pStyle w:val="Questions"/>
      </w:pPr>
      <w:r>
        <w:t xml:space="preserve">5. OENIAGRWN CKDRGAEIB </w:t>
      </w:r>
      <w:r>
        <w:rPr>
          <w:u w:val="single"/>
        </w:rPr>
        <w:t xml:space="preserve">__Norwegian Ridgeback__________</w:t>
      </w:r>
    </w:p>
    <w:p>
      <w:pPr>
        <w:pStyle w:val="Questions"/>
      </w:pPr>
      <w:r>
        <w:t xml:space="preserve">6. EUVINAPR PTVOOEIHRT </w:t>
      </w:r>
      <w:r>
        <w:rPr>
          <w:u w:val="single"/>
        </w:rPr>
        <w:t xml:space="preserve">__Peruvian Vipertooth__________</w:t>
      </w:r>
    </w:p>
    <w:p>
      <w:pPr>
        <w:pStyle w:val="Questions"/>
      </w:pPr>
      <w:r>
        <w:t xml:space="preserve">7. ONMNAIRA LHNOOGRN  </w:t>
      </w:r>
      <w:r>
        <w:rPr>
          <w:u w:val="single"/>
        </w:rPr>
        <w:t xml:space="preserve">__Romanian Longhorn ____________</w:t>
      </w:r>
    </w:p>
    <w:p>
      <w:pPr>
        <w:pStyle w:val="Questions"/>
      </w:pPr>
      <w:r>
        <w:t xml:space="preserve">8. HSWEISD HOSRONTS-TU </w:t>
      </w:r>
      <w:r>
        <w:rPr>
          <w:u w:val="single"/>
        </w:rPr>
        <w:t xml:space="preserve">__Swedish Short-Snout__________</w:t>
      </w:r>
    </w:p>
    <w:p>
      <w:pPr>
        <w:pStyle w:val="Questions"/>
      </w:pPr>
      <w:r>
        <w:t xml:space="preserve">9. NIIKANRUA IYOLNLBER </w:t>
      </w:r>
      <w:r>
        <w:rPr>
          <w:u w:val="single"/>
        </w:rPr>
        <w:t xml:space="preserve">__Ukrainian Ironbelly__________</w:t>
      </w:r>
    </w:p>
    <w:p>
      <w:pPr>
        <w:pStyle w:val="Questions"/>
      </w:pPr>
      <w:r>
        <w:t xml:space="preserve">10. BINRHAEED CAKBL </w:t>
      </w:r>
      <w:r>
        <w:rPr>
          <w:u w:val="single"/>
        </w:rPr>
        <w:t xml:space="preserve">__Hebridean Black__________________</w:t>
      </w:r>
    </w:p>
    <w:p>
      <w:pPr>
        <w:pStyle w:val="WordBankLarge"/>
      </w:pPr>
      <w:r>
        <w:t xml:space="preserve">   Hungarian Horntail    </w:t>
      </w:r>
      <w:r>
        <w:t xml:space="preserve">   Chinese Fireball    </w:t>
      </w:r>
      <w:r>
        <w:t xml:space="preserve">   Antipodean Opaleye    </w:t>
      </w:r>
      <w:r>
        <w:t xml:space="preserve">   Common Welsh Green    </w:t>
      </w:r>
      <w:r>
        <w:t xml:space="preserve">   Norwegian Ridgeback    </w:t>
      </w:r>
      <w:r>
        <w:t xml:space="preserve">   Peruvian Vipertooth    </w:t>
      </w:r>
      <w:r>
        <w:t xml:space="preserve">   Romanian Longhorn     </w:t>
      </w:r>
      <w:r>
        <w:t xml:space="preserve">   Swedish Short-Snout    </w:t>
      </w:r>
      <w:r>
        <w:t xml:space="preserve">   Ukrainian Ironbelly    </w:t>
      </w:r>
      <w:r>
        <w:t xml:space="preserve">   Hebridean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Dragons</dc:title>
  <dcterms:created xsi:type="dcterms:W3CDTF">2021-10-11T05:40:53Z</dcterms:created>
  <dcterms:modified xsi:type="dcterms:W3CDTF">2021-10-11T05:40:53Z</dcterms:modified>
</cp:coreProperties>
</file>