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Dragonwings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gloomy;very sad and serious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promising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full of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sadly;full of yearning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toilets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outraged;very 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admired;valued because of old 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charms worn to protect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desire;determination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awkward;clumsy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viewpoint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lively;very 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who forces someone into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ancient;very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foolishness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Dragonwings Vocabulary Crossword Puzzle</dc:title>
  <dcterms:created xsi:type="dcterms:W3CDTF">2021-10-11T05:40:12Z</dcterms:created>
  <dcterms:modified xsi:type="dcterms:W3CDTF">2021-10-11T05:40:12Z</dcterms:modified>
</cp:coreProperties>
</file>