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Drainage Basin Key Terms and Definitions 12/02/2021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area of high land forming the edge of a river basin (9)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where a river begins (6)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where a river meets the sea (5)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area of land drained by a river and it's tributaries (13)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where the river flows (7)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small river that joins a larger river (9)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water unable to infiltrate which then runs off the surface (12)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water flowing through the rock layer parallel to the surface (15)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point at which two rivers meet (10)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water released from clouds in the form of rain, freezing rain, sleet, snow, or hail (13)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water sinking into the soil/rock from the ground surface (12)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water flowing through the soil layer parallel to the surface (11)</w:t>
            </w:r>
          </w:p>
        </w:tc>
      </w:tr>
    </w:tbl>
    <w:p>
      <w:pPr>
        <w:pStyle w:val="WordBankMedium"/>
      </w:pPr>
      <w:r>
        <w:t xml:space="preserve">   drainage basin    </w:t>
      </w:r>
      <w:r>
        <w:t xml:space="preserve">   watershed    </w:t>
      </w:r>
      <w:r>
        <w:t xml:space="preserve">   source    </w:t>
      </w:r>
      <w:r>
        <w:t xml:space="preserve">   mouth    </w:t>
      </w:r>
      <w:r>
        <w:t xml:space="preserve">   confluence    </w:t>
      </w:r>
      <w:r>
        <w:t xml:space="preserve">   tributary    </w:t>
      </w:r>
      <w:r>
        <w:t xml:space="preserve">   channel    </w:t>
      </w:r>
      <w:r>
        <w:t xml:space="preserve">   precipitation    </w:t>
      </w:r>
      <w:r>
        <w:t xml:space="preserve">   groundwater flow    </w:t>
      </w:r>
      <w:r>
        <w:t xml:space="preserve">   infiltration    </w:t>
      </w:r>
      <w:r>
        <w:t xml:space="preserve">   overland flow    </w:t>
      </w:r>
      <w:r>
        <w:t xml:space="preserve">   throughflow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Drainage Basin Key Terms and Definitions 12/02/2021</dc:title>
  <dcterms:created xsi:type="dcterms:W3CDTF">2021-10-11T05:41:32Z</dcterms:created>
  <dcterms:modified xsi:type="dcterms:W3CDTF">2021-10-11T05:41:32Z</dcterms:modified>
</cp:coreProperties>
</file>