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grammy    </w:t>
      </w:r>
      <w:r>
        <w:t xml:space="preserve">   scorpio    </w:t>
      </w:r>
      <w:r>
        <w:t xml:space="preserve">   october    </w:t>
      </w:r>
      <w:r>
        <w:t xml:space="preserve">   rihanna    </w:t>
      </w:r>
      <w:r>
        <w:t xml:space="preserve">   nicki minaj    </w:t>
      </w:r>
      <w:r>
        <w:t xml:space="preserve">   canada    </w:t>
      </w:r>
      <w:r>
        <w:t xml:space="preserve">   sandy    </w:t>
      </w:r>
      <w:r>
        <w:t xml:space="preserve">   dennis    </w:t>
      </w:r>
      <w:r>
        <w:t xml:space="preserve">   best i ever had    </w:t>
      </w:r>
      <w:r>
        <w:t xml:space="preserve">   thank me later    </w:t>
      </w:r>
      <w:r>
        <w:t xml:space="preserve">   aubrey    </w:t>
      </w:r>
      <w:r>
        <w:t xml:space="preserve">   raptors    </w:t>
      </w:r>
      <w:r>
        <w:t xml:space="preserve">   lil wayne    </w:t>
      </w:r>
      <w:r>
        <w:t xml:space="preserve">   toronto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Drake</dc:title>
  <dcterms:created xsi:type="dcterms:W3CDTF">2021-10-11T05:40:17Z</dcterms:created>
  <dcterms:modified xsi:type="dcterms:W3CDTF">2021-10-11T05:40:17Z</dcterms:modified>
</cp:coreProperties>
</file>