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speed at which something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who watch the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Wickedness. Moral corruption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is spoken by one person or one group, and the other person or group responds (call and response)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Boring, lacking in variation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 out a scene without a script and without planning if beforehand; create the story in the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upward or downward direction of the voice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muscle under the lungs which is used in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word or signal for another performer to begin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religious beggar of eastern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high or how low your voice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Bafflement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Speaking or performing alone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</dc:title>
  <dcterms:created xsi:type="dcterms:W3CDTF">2021-10-27T03:40:43Z</dcterms:created>
  <dcterms:modified xsi:type="dcterms:W3CDTF">2021-10-27T03:40:43Z</dcterms:modified>
</cp:coreProperties>
</file>