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Drama Dream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Rules    </w:t>
      </w:r>
      <w:r>
        <w:t xml:space="preserve">   Kissing    </w:t>
      </w:r>
      <w:r>
        <w:t xml:space="preserve">   Drama    </w:t>
      </w:r>
      <w:r>
        <w:t xml:space="preserve">   Canada    </w:t>
      </w:r>
      <w:r>
        <w:t xml:space="preserve">   Rosemary    </w:t>
      </w:r>
      <w:r>
        <w:t xml:space="preserve">   Game    </w:t>
      </w:r>
      <w:r>
        <w:t xml:space="preserve">   Cheyenne    </w:t>
      </w:r>
      <w:r>
        <w:t xml:space="preserve">   Sophie    </w:t>
      </w:r>
      <w:r>
        <w:t xml:space="preserve">   Queens    </w:t>
      </w:r>
      <w:r>
        <w:t xml:space="preserve">   Erica    </w:t>
      </w:r>
      <w:r>
        <w:t xml:space="preserve">   Caroline    </w:t>
      </w:r>
      <w:r>
        <w:t xml:space="preserve">   Allie    </w:t>
      </w:r>
      <w:r>
        <w:t xml:space="preserve">   Boot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Drama Dream Word Search</dc:title>
  <dcterms:created xsi:type="dcterms:W3CDTF">2021-10-11T05:40:11Z</dcterms:created>
  <dcterms:modified xsi:type="dcterms:W3CDTF">2021-10-11T05:40:11Z</dcterms:modified>
</cp:coreProperties>
</file>