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 Keywords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resolution    </w:t>
      </w:r>
      <w:r>
        <w:t xml:space="preserve">   character    </w:t>
      </w:r>
      <w:r>
        <w:t xml:space="preserve">   conflict    </w:t>
      </w:r>
      <w:r>
        <w:t xml:space="preserve">   tableaux    </w:t>
      </w:r>
      <w:r>
        <w:t xml:space="preserve">   body language    </w:t>
      </w:r>
      <w:r>
        <w:t xml:space="preserve">   atmosphere    </w:t>
      </w:r>
      <w:r>
        <w:t xml:space="preserve">   exaggerated movements    </w:t>
      </w:r>
      <w:r>
        <w:t xml:space="preserve">   abstract    </w:t>
      </w:r>
      <w:r>
        <w:t xml:space="preserve">   mirroring    </w:t>
      </w:r>
      <w:r>
        <w:t xml:space="preserve">   mime    </w:t>
      </w:r>
      <w:r>
        <w:t xml:space="preserve">   auditorium    </w:t>
      </w:r>
      <w:r>
        <w:t xml:space="preserve">   improvisation    </w:t>
      </w:r>
      <w:r>
        <w:t xml:space="preserve">   proxemics    </w:t>
      </w:r>
      <w:r>
        <w:t xml:space="preserve">   levels    </w:t>
      </w:r>
      <w:r>
        <w:t xml:space="preserve">   status    </w:t>
      </w:r>
      <w:r>
        <w:t xml:space="preserve">   devising    </w:t>
      </w:r>
      <w:r>
        <w:t xml:space="preserve">   gesture    </w:t>
      </w:r>
      <w:r>
        <w:t xml:space="preserve">   physical expression    </w:t>
      </w:r>
      <w:r>
        <w:t xml:space="preserve">   dialogue    </w:t>
      </w:r>
      <w:r>
        <w:t xml:space="preserve">   stance    </w:t>
      </w:r>
      <w:r>
        <w:t xml:space="preserve">   expression    </w:t>
      </w:r>
      <w:r>
        <w:t xml:space="preserve">   warm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Keywords</dc:title>
  <dcterms:created xsi:type="dcterms:W3CDTF">2021-12-03T03:32:15Z</dcterms:created>
  <dcterms:modified xsi:type="dcterms:W3CDTF">2021-12-03T03:32:15Z</dcterms:modified>
</cp:coreProperties>
</file>