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Drama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Acts    </w:t>
      </w:r>
      <w:r>
        <w:t xml:space="preserve">   Ad lib    </w:t>
      </w:r>
      <w:r>
        <w:t xml:space="preserve">   Audience    </w:t>
      </w:r>
      <w:r>
        <w:t xml:space="preserve">   Audition    </w:t>
      </w:r>
      <w:r>
        <w:t xml:space="preserve">   Backstage    </w:t>
      </w:r>
      <w:r>
        <w:t xml:space="preserve">   Blocking    </w:t>
      </w:r>
      <w:r>
        <w:t xml:space="preserve">   Cast    </w:t>
      </w:r>
      <w:r>
        <w:t xml:space="preserve">   Character Profile    </w:t>
      </w:r>
      <w:r>
        <w:t xml:space="preserve">   Costume    </w:t>
      </w:r>
      <w:r>
        <w:t xml:space="preserve">   Covering    </w:t>
      </w:r>
      <w:r>
        <w:t xml:space="preserve">   Crossing    </w:t>
      </w:r>
      <w:r>
        <w:t xml:space="preserve">   Cue    </w:t>
      </w:r>
      <w:r>
        <w:t xml:space="preserve">   Curtain Call    </w:t>
      </w:r>
      <w:r>
        <w:t xml:space="preserve">   Dialogue    </w:t>
      </w:r>
      <w:r>
        <w:t xml:space="preserve">   Gesture    </w:t>
      </w:r>
      <w:r>
        <w:t xml:space="preserve">   Improvisation    </w:t>
      </w:r>
      <w:r>
        <w:t xml:space="preserve">   Monologue    </w:t>
      </w:r>
      <w:r>
        <w:t xml:space="preserve">   On Script    </w:t>
      </w:r>
      <w:r>
        <w:t xml:space="preserve">   Pantomime    </w:t>
      </w:r>
      <w:r>
        <w:t xml:space="preserve">   Prop    </w:t>
      </w:r>
      <w:r>
        <w:t xml:space="preserve">   Run Through    </w:t>
      </w:r>
      <w:r>
        <w:t xml:space="preserve">   Scenes    </w:t>
      </w:r>
      <w:r>
        <w:t xml:space="preserve">   Script    </w:t>
      </w:r>
      <w:r>
        <w:t xml:space="preserve">   Set    </w:t>
      </w:r>
      <w:r>
        <w:t xml:space="preserve">   Setting    </w:t>
      </w:r>
      <w:r>
        <w:t xml:space="preserve">   Stage    </w:t>
      </w:r>
      <w:r>
        <w:t xml:space="preserve">   Synopsis    </w:t>
      </w:r>
      <w:r>
        <w:t xml:space="preserve">   Tableau    </w:t>
      </w:r>
      <w:r>
        <w:t xml:space="preserve">   Transition    </w:t>
      </w:r>
      <w:r>
        <w:t xml:space="preserve">   Wings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Drama Terms</dc:title>
  <dcterms:created xsi:type="dcterms:W3CDTF">2021-10-11T05:40:41Z</dcterms:created>
  <dcterms:modified xsi:type="dcterms:W3CDTF">2021-10-11T05:40:41Z</dcterms:modified>
</cp:coreProperties>
</file>