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Drama Terms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Left from the point of view of an actor on a stage facing the audience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Different parts of the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break that is approximately in the middle of the show that lasts anywhere from 5-20 minutes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Right from the point of view of an actor on a stage facing the audience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Conversation between two or more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Those who act out the characters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Things used by the actors in the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process of changing an actor's pitch or tone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Clothes worn by the actors to portray a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Person in charge of supervising actors, staff, and camera crew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Written words of a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Someone who writes plays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 Anyone who helps with the production that is not preforming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back of the stage from the audience's perspective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Sides of a stage used for scenery, performer preparation and circulation; referred to as offstage right and offstage left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precise staging of actors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specify where performers should stand, move, and act while speaking their 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Group of actors in the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front of a stage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Giving actors/actresses their roles in a production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speech by one actor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Acting out a scene, but making it up as they go along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Named after a street in New York City, this is a league of professional productions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Drama Terms Crossword Puzzle</dc:title>
  <dcterms:created xsi:type="dcterms:W3CDTF">2021-10-11T05:41:18Z</dcterms:created>
  <dcterms:modified xsi:type="dcterms:W3CDTF">2021-10-11T05:41:18Z</dcterms:modified>
</cp:coreProperties>
</file>