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Drama Terms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projection    </w:t>
      </w:r>
      <w:r>
        <w:t xml:space="preserve">   upstage    </w:t>
      </w:r>
      <w:r>
        <w:t xml:space="preserve">   tragedy    </w:t>
      </w:r>
      <w:r>
        <w:t xml:space="preserve">   theme    </w:t>
      </w:r>
      <w:r>
        <w:t xml:space="preserve">   technical theatre    </w:t>
      </w:r>
      <w:r>
        <w:t xml:space="preserve">   tableau    </w:t>
      </w:r>
      <w:r>
        <w:t xml:space="preserve">   stage manager    </w:t>
      </w:r>
      <w:r>
        <w:t xml:space="preserve">   stage right    </w:t>
      </w:r>
      <w:r>
        <w:t xml:space="preserve">   stage left    </w:t>
      </w:r>
      <w:r>
        <w:t xml:space="preserve">   stage crew    </w:t>
      </w:r>
      <w:r>
        <w:t xml:space="preserve">   set stage    </w:t>
      </w:r>
      <w:r>
        <w:t xml:space="preserve">   scene    </w:t>
      </w:r>
      <w:r>
        <w:t xml:space="preserve">   role    </w:t>
      </w:r>
      <w:r>
        <w:t xml:space="preserve">   rehearsal    </w:t>
      </w:r>
      <w:r>
        <w:t xml:space="preserve">   props    </w:t>
      </w:r>
      <w:r>
        <w:t xml:space="preserve">   plot    </w:t>
      </w:r>
      <w:r>
        <w:t xml:space="preserve">   playwright    </w:t>
      </w:r>
      <w:r>
        <w:t xml:space="preserve">   play    </w:t>
      </w:r>
      <w:r>
        <w:t xml:space="preserve">   performance    </w:t>
      </w:r>
      <w:r>
        <w:t xml:space="preserve">   pantomime    </w:t>
      </w:r>
      <w:r>
        <w:t xml:space="preserve">   monologue    </w:t>
      </w:r>
      <w:r>
        <w:t xml:space="preserve">   interpretation    </w:t>
      </w:r>
      <w:r>
        <w:t xml:space="preserve">   objective    </w:t>
      </w:r>
      <w:r>
        <w:t xml:space="preserve">   improvisation    </w:t>
      </w:r>
      <w:r>
        <w:t xml:space="preserve">   house    </w:t>
      </w:r>
      <w:r>
        <w:t xml:space="preserve">   fourth wall    </w:t>
      </w:r>
      <w:r>
        <w:t xml:space="preserve">   dress rehearsal    </w:t>
      </w:r>
      <w:r>
        <w:t xml:space="preserve">   down stage    </w:t>
      </w:r>
      <w:r>
        <w:t xml:space="preserve">   director    </w:t>
      </w:r>
      <w:r>
        <w:t xml:space="preserve">   diction    </w:t>
      </w:r>
      <w:r>
        <w:t xml:space="preserve">   cue    </w:t>
      </w:r>
      <w:r>
        <w:t xml:space="preserve">   conflict    </w:t>
      </w:r>
      <w:r>
        <w:t xml:space="preserve">   comedy    </w:t>
      </w:r>
      <w:r>
        <w:t xml:space="preserve">   characterization    </w:t>
      </w:r>
      <w:r>
        <w:t xml:space="preserve">   center stage    </w:t>
      </w:r>
      <w:r>
        <w:t xml:space="preserve">   cast    </w:t>
      </w:r>
      <w:r>
        <w:t xml:space="preserve">   blocking    </w:t>
      </w:r>
      <w:r>
        <w:t xml:space="preserve">   backstage    </w:t>
      </w:r>
      <w:r>
        <w:t xml:space="preserve">   audition    </w:t>
      </w:r>
      <w:r>
        <w:t xml:space="preserve">   audience    </w:t>
      </w:r>
      <w:r>
        <w:t xml:space="preserve">   actor    </w:t>
      </w:r>
      <w:r>
        <w:t xml:space="preserve">  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Terms Word Search </dc:title>
  <dcterms:created xsi:type="dcterms:W3CDTF">2021-10-11T05:40:41Z</dcterms:created>
  <dcterms:modified xsi:type="dcterms:W3CDTF">2021-10-11T05:40:41Z</dcterms:modified>
</cp:coreProperties>
</file>