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Drama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different parts of the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words spoken between characters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clothes worn by the actors to portray a character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words of a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those who act out the characters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 story is about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who tells everyone where to stand and how to act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things used by the actors in the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place(s) where the story happens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 where the play is performed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 of actors in the play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Vocabulary</dc:title>
  <dcterms:created xsi:type="dcterms:W3CDTF">2021-10-11T05:40:39Z</dcterms:created>
  <dcterms:modified xsi:type="dcterms:W3CDTF">2021-10-11T05:40:39Z</dcterms:modified>
</cp:coreProperties>
</file>