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Drama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Facial expressions: how  do they show their 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object used by  actors on stage that is small  enough to carry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Focusing on not  having an unscripted fit of  laughter 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and when did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those helping the main character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in conflict with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message of the story?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Hiding your own  natural personality to play the  personality of the character  you have 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characters that most focus is placed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twist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speaking loudly  and clearly to ensure that the  audience hears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Hiding your own  natural personality to play the  personality of the character  you have 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stage design and  objects that tells you more  about the setting of the drama.  Cannot be carried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elements</dc:title>
  <dcterms:created xsi:type="dcterms:W3CDTF">2021-10-22T03:32:08Z</dcterms:created>
  <dcterms:modified xsi:type="dcterms:W3CDTF">2021-10-22T03:32:08Z</dcterms:modified>
</cp:coreProperties>
</file>