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Drama keywords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Mood    </w:t>
      </w:r>
      <w:r>
        <w:t xml:space="preserve">   Tone    </w:t>
      </w:r>
      <w:r>
        <w:t xml:space="preserve">   Reactions    </w:t>
      </w:r>
      <w:r>
        <w:t xml:space="preserve">   Thought track    </w:t>
      </w:r>
      <w:r>
        <w:t xml:space="preserve">   Body language    </w:t>
      </w:r>
      <w:r>
        <w:t xml:space="preserve">   Gesture    </w:t>
      </w:r>
      <w:r>
        <w:t xml:space="preserve">   Facial expression    </w:t>
      </w:r>
      <w:r>
        <w:t xml:space="preserve">   Dialogue    </w:t>
      </w:r>
      <w:r>
        <w:t xml:space="preserve">   Exposition    </w:t>
      </w:r>
      <w:r>
        <w:t xml:space="preserve">   Chorus    </w:t>
      </w:r>
      <w:r>
        <w:t xml:space="preserve">   Message    </w:t>
      </w:r>
      <w:r>
        <w:t xml:space="preserve">   Soap    </w:t>
      </w:r>
      <w:r>
        <w:t xml:space="preserve">   Arc    </w:t>
      </w:r>
      <w:r>
        <w:t xml:space="preserve">   Climax    </w:t>
      </w:r>
      <w:r>
        <w:t xml:space="preserve">   Development    </w:t>
      </w:r>
      <w:r>
        <w:t xml:space="preserve">   Transitions    </w:t>
      </w:r>
      <w:r>
        <w:t xml:space="preserve">   Scene    </w:t>
      </w:r>
      <w:r>
        <w:t xml:space="preserve">   Mime    </w:t>
      </w:r>
      <w:r>
        <w:t xml:space="preserve">   Monologue    </w:t>
      </w:r>
      <w:r>
        <w:t xml:space="preserve">   Narration    </w:t>
      </w:r>
      <w:r>
        <w:t xml:space="preserve">   Flashback    </w:t>
      </w:r>
      <w:r>
        <w:t xml:space="preserve">   Theme    </w:t>
      </w:r>
      <w:r>
        <w:t xml:space="preserve">   Audience    </w:t>
      </w:r>
      <w:r>
        <w:t xml:space="preserve">   Tragedy    </w:t>
      </w:r>
      <w:r>
        <w:t xml:space="preserve">   Comedy    </w:t>
      </w:r>
      <w:r>
        <w:t xml:space="preserve">   Naturalistic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keywords</dc:title>
  <dcterms:created xsi:type="dcterms:W3CDTF">2021-10-11T05:42:10Z</dcterms:created>
  <dcterms:modified xsi:type="dcterms:W3CDTF">2021-10-11T05:42:10Z</dcterms:modified>
</cp:coreProperties>
</file>