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Drama terme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 genoeg om gehoor te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manier waarop jy jou stem duidelik na die gehoor uitstuur.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punt van grootste intensiteit: die hoogtepunt.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Voorwerp of beeld wat 'n idee of verskeie idees suggereer of verteenwoordig.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‘n Spesifieke groep mense wat as die bestemde gehoor gekies 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‘n Gewoonte wat iemand doen sonder om daaraan te dink.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Dit wat natuurlik op 'n plek voorkom.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‘n Gesproke gedig wat hulde aan ‘n persoon bring.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vorming van duidelike, maklik hoorbare klanke met behulp van die spraakorgane.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manier waarop iets uitgedruk of opgevoer word.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terme</dc:title>
  <dcterms:created xsi:type="dcterms:W3CDTF">2021-10-11T05:41:15Z</dcterms:created>
  <dcterms:modified xsi:type="dcterms:W3CDTF">2021-10-11T05:41:15Z</dcterms:modified>
</cp:coreProperties>
</file>