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Dream House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familyroom    </w:t>
      </w:r>
      <w:r>
        <w:t xml:space="preserve">   attic    </w:t>
      </w:r>
      <w:r>
        <w:t xml:space="preserve">   balcony    </w:t>
      </w:r>
      <w:r>
        <w:t xml:space="preserve">   basement    </w:t>
      </w:r>
      <w:r>
        <w:t xml:space="preserve">   bathroom    </w:t>
      </w:r>
      <w:r>
        <w:t xml:space="preserve">   Bathroom    </w:t>
      </w:r>
      <w:r>
        <w:t xml:space="preserve">   bed room    </w:t>
      </w:r>
      <w:r>
        <w:t xml:space="preserve">   ceiling    </w:t>
      </w:r>
      <w:r>
        <w:t xml:space="preserve">   dining room    </w:t>
      </w:r>
      <w:r>
        <w:t xml:space="preserve">   drivingway    </w:t>
      </w:r>
      <w:r>
        <w:t xml:space="preserve">   fireplace    </w:t>
      </w:r>
      <w:r>
        <w:t xml:space="preserve">   floor plan    </w:t>
      </w:r>
      <w:r>
        <w:t xml:space="preserve">   furniture    </w:t>
      </w:r>
      <w:r>
        <w:t xml:space="preserve">   garage    </w:t>
      </w:r>
      <w:r>
        <w:t xml:space="preserve">   Kitchen    </w:t>
      </w:r>
      <w:r>
        <w:t xml:space="preserve">   living    </w:t>
      </w:r>
      <w:r>
        <w:t xml:space="preserve">   living room    </w:t>
      </w:r>
      <w:r>
        <w:t xml:space="preserve">   living space    </w:t>
      </w:r>
      <w:r>
        <w:t xml:space="preserve">   office    </w:t>
      </w:r>
      <w:r>
        <w:t xml:space="preserve">   patio    </w:t>
      </w:r>
      <w:r>
        <w:t xml:space="preserve">   roof    </w:t>
      </w:r>
      <w:r>
        <w:t xml:space="preserve">   stairs    </w:t>
      </w:r>
      <w:r>
        <w:t xml:space="preserve">   traffic space    </w:t>
      </w:r>
      <w:r>
        <w:t xml:space="preserve">   walls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Dream House </dc:title>
  <dcterms:created xsi:type="dcterms:W3CDTF">2021-10-11T05:41:14Z</dcterms:created>
  <dcterms:modified xsi:type="dcterms:W3CDTF">2021-10-11T05:41:14Z</dcterms:modified>
</cp:coreProperties>
</file>