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Dream Team!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Human Resources    </w:t>
      </w:r>
      <w:r>
        <w:t xml:space="preserve">   Administrators    </w:t>
      </w:r>
      <w:r>
        <w:t xml:space="preserve">   Dream Team    </w:t>
      </w:r>
      <w:r>
        <w:t xml:space="preserve">   Katie Anderson    </w:t>
      </w:r>
      <w:r>
        <w:t xml:space="preserve">   Camille Dufay    </w:t>
      </w:r>
      <w:r>
        <w:t xml:space="preserve">   Charmy Vora    </w:t>
      </w:r>
      <w:r>
        <w:t xml:space="preserve">   Angela Baxter    </w:t>
      </w:r>
      <w:r>
        <w:t xml:space="preserve">   Yulia Korsakova    </w:t>
      </w:r>
      <w:r>
        <w:t xml:space="preserve">   Yselle RICHARD    </w:t>
      </w:r>
      <w:r>
        <w:t xml:space="preserve">   Tracy Bond    </w:t>
      </w:r>
      <w:r>
        <w:t xml:space="preserve">   Rachel Merheb    </w:t>
      </w:r>
      <w:r>
        <w:t xml:space="preserve">   Melody ALARZAR    </w:t>
      </w:r>
      <w:r>
        <w:t xml:space="preserve">   Malti Siliguri    </w:t>
      </w:r>
      <w:r>
        <w:t xml:space="preserve">   Lorraine Oelofse    </w:t>
      </w:r>
      <w:r>
        <w:t xml:space="preserve">   Krystina Jubert    </w:t>
      </w:r>
      <w:r>
        <w:t xml:space="preserve">   Joyce Williams    </w:t>
      </w:r>
      <w:r>
        <w:t xml:space="preserve">   Jesintha Dharmaraj    </w:t>
      </w:r>
      <w:r>
        <w:t xml:space="preserve">   Goundo Cisse    </w:t>
      </w:r>
      <w:r>
        <w:t xml:space="preserve">   Déborah Sombi    </w:t>
      </w:r>
      <w:r>
        <w:t xml:space="preserve">   Claire Visomblain    </w:t>
      </w:r>
      <w:r>
        <w:t xml:space="preserve">   Audrey Brebion    </w:t>
      </w:r>
      <w:r>
        <w:t xml:space="preserve">   Anaïs WALLE    </w:t>
      </w:r>
      <w:r>
        <w:t xml:space="preserve">   Sushma Vinod    </w:t>
      </w:r>
      <w:r>
        <w:t xml:space="preserve">   Marjorie Debin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Team!</dc:title>
  <dcterms:created xsi:type="dcterms:W3CDTF">2021-10-12T20:44:18Z</dcterms:created>
  <dcterms:modified xsi:type="dcterms:W3CDTF">2021-10-12T20:44:18Z</dcterms:modified>
</cp:coreProperties>
</file>