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Dred Scott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the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Supreme Court Decision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President during the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Court that Scott went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Slave who went to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they went to without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Chief  Justice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 without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Result of the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Scott's Owner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Dred Scott</dc:title>
  <dcterms:created xsi:type="dcterms:W3CDTF">2021-10-11T05:41:44Z</dcterms:created>
  <dcterms:modified xsi:type="dcterms:W3CDTF">2021-10-11T05:41:44Z</dcterms:modified>
</cp:coreProperties>
</file>