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Dress for Success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scarf    </w:t>
      </w:r>
      <w:r>
        <w:t xml:space="preserve">   uniform    </w:t>
      </w:r>
      <w:r>
        <w:t xml:space="preserve">   polo    </w:t>
      </w:r>
      <w:r>
        <w:t xml:space="preserve">   jacket    </w:t>
      </w:r>
      <w:r>
        <w:t xml:space="preserve">   stockings    </w:t>
      </w:r>
      <w:r>
        <w:t xml:space="preserve">   loafers    </w:t>
      </w:r>
      <w:r>
        <w:t xml:space="preserve">   shirt    </w:t>
      </w:r>
      <w:r>
        <w:t xml:space="preserve">   sweater    </w:t>
      </w:r>
      <w:r>
        <w:t xml:space="preserve">   socks    </w:t>
      </w:r>
      <w:r>
        <w:t xml:space="preserve">   belt    </w:t>
      </w:r>
      <w:r>
        <w:t xml:space="preserve">   suit    </w:t>
      </w:r>
      <w:r>
        <w:t xml:space="preserve">   skirt    </w:t>
      </w:r>
      <w:r>
        <w:t xml:space="preserve">   dress    </w:t>
      </w:r>
      <w:r>
        <w:t xml:space="preserve">   tie    </w:t>
      </w:r>
      <w:r>
        <w:t xml:space="preserve">   slacks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Dress for Success</dc:title>
  <dcterms:created xsi:type="dcterms:W3CDTF">2021-10-11T05:41:48Z</dcterms:created>
  <dcterms:modified xsi:type="dcterms:W3CDTF">2021-10-11T05:41:48Z</dcterms:modified>
</cp:coreProperties>
</file>