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Dresscode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iron    </w:t>
      </w:r>
      <w:r>
        <w:t xml:space="preserve">   comfortable    </w:t>
      </w:r>
      <w:r>
        <w:t xml:space="preserve">   no tight clothing    </w:t>
      </w:r>
      <w:r>
        <w:t xml:space="preserve">   less make up    </w:t>
      </w:r>
      <w:r>
        <w:t xml:space="preserve">   watch    </w:t>
      </w:r>
      <w:r>
        <w:t xml:space="preserve">   belt    </w:t>
      </w:r>
      <w:r>
        <w:t xml:space="preserve">   top button    </w:t>
      </w:r>
      <w:r>
        <w:t xml:space="preserve">   tights    </w:t>
      </w:r>
      <w:r>
        <w:t xml:space="preserve">   skirt    </w:t>
      </w:r>
      <w:r>
        <w:t xml:space="preserve">   groomed    </w:t>
      </w:r>
      <w:r>
        <w:t xml:space="preserve">   clean    </w:t>
      </w:r>
      <w:r>
        <w:t xml:space="preserve">   trousers    </w:t>
      </w:r>
      <w:r>
        <w:t xml:space="preserve">   shirt    </w:t>
      </w:r>
      <w:r>
        <w:t xml:space="preserve">   blazer    </w:t>
      </w:r>
      <w:r>
        <w:t xml:space="preserve">   suit    </w:t>
      </w:r>
      <w:r>
        <w:t xml:space="preserve">   tie    </w:t>
      </w:r>
      <w:r>
        <w:t xml:space="preserve">   shoes    </w:t>
      </w:r>
      <w:r>
        <w:t xml:space="preserve">   smart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Dresscode</dc:title>
  <dcterms:created xsi:type="dcterms:W3CDTF">2021-10-11T05:42:32Z</dcterms:created>
  <dcterms:modified xsi:type="dcterms:W3CDTF">2021-10-11T05:42:32Z</dcterms:modified>
</cp:coreProperties>
</file>