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Drifting Continentals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VOLCANO    </w:t>
      </w:r>
      <w:r>
        <w:t xml:space="preserve">   VENT    </w:t>
      </w:r>
      <w:r>
        <w:t xml:space="preserve">   TRANSFORM BOUNDARY    </w:t>
      </w:r>
      <w:r>
        <w:t xml:space="preserve">   TENSION    </w:t>
      </w:r>
      <w:r>
        <w:t xml:space="preserve">   SUBDUCTION    </w:t>
      </w:r>
      <w:r>
        <w:t xml:space="preserve">   STRIKE SLIP FAULT    </w:t>
      </w:r>
      <w:r>
        <w:t xml:space="preserve">   STRESS    </w:t>
      </w:r>
      <w:r>
        <w:t xml:space="preserve">   SILICA    </w:t>
      </w:r>
      <w:r>
        <w:t xml:space="preserve">   SHEARING    </w:t>
      </w:r>
      <w:r>
        <w:t xml:space="preserve">   SEA FLOOR SPREADING    </w:t>
      </w:r>
      <w:r>
        <w:t xml:space="preserve">   RING OF FIRE    </w:t>
      </w:r>
      <w:r>
        <w:t xml:space="preserve">   RIFT VALLEY    </w:t>
      </w:r>
      <w:r>
        <w:t xml:space="preserve">   REVERSE FAULT    </w:t>
      </w:r>
      <w:r>
        <w:t xml:space="preserve">   PYROCLASTIC FLOW    </w:t>
      </w:r>
      <w:r>
        <w:t xml:space="preserve">   PLATEAU    </w:t>
      </w:r>
      <w:r>
        <w:t xml:space="preserve">   PLATE TECTONICS    </w:t>
      </w:r>
      <w:r>
        <w:t xml:space="preserve">   PLATE    </w:t>
      </w:r>
      <w:r>
        <w:t xml:space="preserve">   PIPE    </w:t>
      </w:r>
      <w:r>
        <w:t xml:space="preserve">   PANGAE    </w:t>
      </w:r>
      <w:r>
        <w:t xml:space="preserve">   NORMAL FAULT    </w:t>
      </w:r>
      <w:r>
        <w:t xml:space="preserve">   MID OCEAN RIDGE    </w:t>
      </w:r>
      <w:r>
        <w:t xml:space="preserve">   MAGMA CHAMBER    </w:t>
      </w:r>
      <w:r>
        <w:t xml:space="preserve">   MAGMA    </w:t>
      </w:r>
      <w:r>
        <w:t xml:space="preserve">   LAVA FLOW    </w:t>
      </w:r>
      <w:r>
        <w:t xml:space="preserve">   LAVA    </w:t>
      </w:r>
      <w:r>
        <w:t xml:space="preserve">   ISLAND ARC    </w:t>
      </w:r>
      <w:r>
        <w:t xml:space="preserve">   HOTSPOT    </w:t>
      </w:r>
      <w:r>
        <w:t xml:space="preserve">   FOSSIL    </w:t>
      </w:r>
      <w:r>
        <w:t xml:space="preserve">   FAULT    </w:t>
      </w:r>
      <w:r>
        <w:t xml:space="preserve">   EXTINCT    </w:t>
      </w:r>
      <w:r>
        <w:t xml:space="preserve">   DORMANT    </w:t>
      </w:r>
      <w:r>
        <w:t xml:space="preserve">   DIVERGENT BOUNDARY    </w:t>
      </w:r>
      <w:r>
        <w:t xml:space="preserve">   DEEP OCEAN TRENCH    </w:t>
      </w:r>
      <w:r>
        <w:t xml:space="preserve">   crater    </w:t>
      </w:r>
      <w:r>
        <w:t xml:space="preserve">   continental drift    </w:t>
      </w:r>
      <w:r>
        <w:t xml:space="preserve">   compress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Drifting Continentals</dc:title>
  <dcterms:created xsi:type="dcterms:W3CDTF">2021-10-11T05:41:31Z</dcterms:created>
  <dcterms:modified xsi:type="dcterms:W3CDTF">2021-10-11T05:41:31Z</dcterms:modified>
</cp:coreProperties>
</file>