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Drink Awareness 2019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shandy    </w:t>
      </w:r>
      <w:r>
        <w:t xml:space="preserve">   binge    </w:t>
      </w:r>
      <w:r>
        <w:t xml:space="preserve">   awareness    </w:t>
      </w:r>
      <w:r>
        <w:t xml:space="preserve">   health    </w:t>
      </w:r>
      <w:r>
        <w:t xml:space="preserve">   sugar    </w:t>
      </w:r>
      <w:r>
        <w:t xml:space="preserve">   cocktails    </w:t>
      </w:r>
      <w:r>
        <w:t xml:space="preserve">   gin    </w:t>
      </w:r>
      <w:r>
        <w:t xml:space="preserve">   whiskey    </w:t>
      </w:r>
      <w:r>
        <w:t xml:space="preserve">   vodka    </w:t>
      </w:r>
      <w:r>
        <w:t xml:space="preserve">   moderation    </w:t>
      </w:r>
      <w:r>
        <w:t xml:space="preserve">   excess    </w:t>
      </w:r>
      <w:r>
        <w:t xml:space="preserve">   white wine    </w:t>
      </w:r>
      <w:r>
        <w:t xml:space="preserve">   red wine    </w:t>
      </w:r>
      <w:r>
        <w:t xml:space="preserve">   beer    </w:t>
      </w:r>
      <w:r>
        <w:t xml:space="preserve">   spirits    </w:t>
      </w:r>
      <w:r>
        <w:t xml:space="preserve">   fourteen    </w:t>
      </w:r>
      <w:r>
        <w:t xml:space="preserve">   units    </w:t>
      </w:r>
      <w:r>
        <w:t xml:space="preserve">   alcohol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Drink Awareness 2019</dc:title>
  <dcterms:created xsi:type="dcterms:W3CDTF">2021-10-11T05:42:21Z</dcterms:created>
  <dcterms:modified xsi:type="dcterms:W3CDTF">2021-10-11T05:42:21Z</dcterms:modified>
</cp:coreProperties>
</file>