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Drinks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Pepsi One    </w:t>
      </w:r>
      <w:r>
        <w:t xml:space="preserve">   Diet A&amp;W Root Beer    </w:t>
      </w:r>
      <w:r>
        <w:t xml:space="preserve">   Sunkist    </w:t>
      </w:r>
      <w:r>
        <w:t xml:space="preserve">   Mountain Dew Holiday Brew    </w:t>
      </w:r>
      <w:r>
        <w:t xml:space="preserve">   Gatorade Cool Blue    </w:t>
      </w:r>
      <w:r>
        <w:t xml:space="preserve">   Powerade Fruit Punch    </w:t>
      </w:r>
      <w:r>
        <w:t xml:space="preserve">   Barq's Root Beer    </w:t>
      </w:r>
      <w:r>
        <w:t xml:space="preserve">   7up TEN    </w:t>
      </w:r>
      <w:r>
        <w:t xml:space="preserve">   Dr Pepper    </w:t>
      </w:r>
      <w:r>
        <w:t xml:space="preserve">   Cherry Coca-Cola    </w:t>
      </w:r>
      <w:r>
        <w:t xml:space="preserve">   Pepsi Max    </w:t>
      </w:r>
      <w:r>
        <w:t xml:space="preserve">   Sprite Zero    </w:t>
      </w:r>
      <w:r>
        <w:t xml:space="preserve">   dnL    </w:t>
      </w:r>
      <w:r>
        <w:t xml:space="preserve">   Diet Coke    </w:t>
      </w:r>
      <w:r>
        <w:t xml:space="preserve">   Sprite    </w:t>
      </w:r>
      <w:r>
        <w:t xml:space="preserve">   Mountain Dew    </w:t>
      </w:r>
      <w:r>
        <w:t xml:space="preserve">   7up    </w:t>
      </w:r>
      <w:r>
        <w:t xml:space="preserve">   Pepsi    </w:t>
      </w:r>
      <w:r>
        <w:t xml:space="preserve">   Mello Yello    </w:t>
      </w:r>
      <w:r>
        <w:t xml:space="preserve">   Coca-Cola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Drinks</dc:title>
  <dcterms:created xsi:type="dcterms:W3CDTF">2021-10-11T05:42:19Z</dcterms:created>
  <dcterms:modified xsi:type="dcterms:W3CDTF">2021-10-11T05:42:19Z</dcterms:modified>
</cp:coreProperties>
</file>