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Drive Ed. Module 5 &amp;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dulled, drowsy, trance-like condition while driving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trying to cross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red X over a lane means travel in that lane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HOV lanes are marked with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approach a school bus with flashing red lights from either direction, you may proceed only if there is a ________ between you and the bus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Rumble strips are installed on the edge of roads to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Search, Evaluate, Execute, In,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train’s speed  will appear _____________ than it actually 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passing a bicyclist the law sates you must give him/her a minimum of _______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lane in which vehicles exit and enter an expressway is called a(n)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school zone speed limit mph for NCHS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Interstate signs are  the shape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railroad crossing crashes are the result of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 most motorcycle crashes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Construction zone signs are (color)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railroad crossing warning sign is considered to have the same meaning as a     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entrance to an expressway has three areas. This answer is one of those.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passing someone riding a bicycle ahead of you ______ your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interstate route with ______ numbers travels north/south.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Ed. Module 5 &amp; 6 </dc:title>
  <dcterms:created xsi:type="dcterms:W3CDTF">2021-10-11T05:42:10Z</dcterms:created>
  <dcterms:modified xsi:type="dcterms:W3CDTF">2021-10-11T05:42:10Z</dcterms:modified>
</cp:coreProperties>
</file>