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Driver 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speedometer    </w:t>
      </w:r>
      <w:r>
        <w:t xml:space="preserve">   pedestriancrossing    </w:t>
      </w:r>
      <w:r>
        <w:t xml:space="preserve">   stopline    </w:t>
      </w:r>
      <w:r>
        <w:t xml:space="preserve">   handoverhand    </w:t>
      </w:r>
      <w:r>
        <w:t xml:space="preserve">   ipde    </w:t>
      </w:r>
      <w:r>
        <w:t xml:space="preserve">   bypass    </w:t>
      </w:r>
      <w:r>
        <w:t xml:space="preserve">   headlights    </w:t>
      </w:r>
      <w:r>
        <w:t xml:space="preserve">   constructionzone    </w:t>
      </w:r>
      <w:r>
        <w:t xml:space="preserve">   turnsignal    </w:t>
      </w:r>
      <w:r>
        <w:t xml:space="preserve">   seatbelt    </w:t>
      </w:r>
      <w:r>
        <w:t xml:space="preserve">   roadrage    </w:t>
      </w:r>
      <w:r>
        <w:t xml:space="preserve">   speeding    </w:t>
      </w:r>
      <w:r>
        <w:t xml:space="preserve">   accident    </w:t>
      </w:r>
      <w:r>
        <w:t xml:space="preserve">   collision    </w:t>
      </w:r>
      <w:r>
        <w:t xml:space="preserve">   guidesign    </w:t>
      </w:r>
      <w:r>
        <w:t xml:space="preserve">   yield    </w:t>
      </w:r>
      <w:r>
        <w:t xml:space="preserve">   stopsign    </w:t>
      </w:r>
      <w:r>
        <w:t xml:space="preserve">   rightturn    </w:t>
      </w:r>
      <w:r>
        <w:t xml:space="preserve">   turninglane    </w:t>
      </w:r>
      <w:r>
        <w:t xml:space="preserve">   freeway    </w:t>
      </w:r>
      <w:r>
        <w:t xml:space="preserve">   intersection    </w:t>
      </w:r>
      <w:r>
        <w:t xml:space="preserve">   speedlimit    </w:t>
      </w:r>
      <w:r>
        <w:t xml:space="preserve">   sharedleftturn    </w:t>
      </w:r>
      <w:r>
        <w:t xml:space="preserve">   stalegreenlight    </w:t>
      </w:r>
      <w:r>
        <w:t xml:space="preserve">   stoplight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Ed</dc:title>
  <dcterms:created xsi:type="dcterms:W3CDTF">2021-10-11T05:41:58Z</dcterms:created>
  <dcterms:modified xsi:type="dcterms:W3CDTF">2021-10-11T05:41:58Z</dcterms:modified>
</cp:coreProperties>
</file>