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Driver Education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 is put on your licence to show you must wear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gas pedal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1 killer of people in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Learner, Novice 1 &amp; Novice 2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you pay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Places drivers must look when driving in rural or urban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have to do it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an incentive program that discounts up to 25% off insured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person drives to avoid collisions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word that describes you when you drive tired, on medication, drugs, emotional...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there is water between the tire and the road.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Anything that takes you away from the task of driving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fatal collision happens to a person(people)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licence you receive when you pass your roadtest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Mothers Against Drunk Drivers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Acronym for Identify, predict, decide and execute</w:t>
            </w:r>
          </w:p>
        </w:tc>
      </w:tr>
    </w:tbl>
    <w:p>
      <w:pPr>
        <w:pStyle w:val="WordBankLarge"/>
      </w:pPr>
      <w:r>
        <w:t xml:space="preserve">   Graduated Driver Licence Program    </w:t>
      </w:r>
      <w:r>
        <w:t xml:space="preserve">   Validate    </w:t>
      </w:r>
      <w:r>
        <w:t xml:space="preserve">   MADD    </w:t>
      </w:r>
      <w:r>
        <w:t xml:space="preserve">   search pattern    </w:t>
      </w:r>
      <w:r>
        <w:t xml:space="preserve">   speed    </w:t>
      </w:r>
      <w:r>
        <w:t xml:space="preserve">   IPDE    </w:t>
      </w:r>
      <w:r>
        <w:t xml:space="preserve">   accelerator    </w:t>
      </w:r>
      <w:r>
        <w:t xml:space="preserve">   tragedy    </w:t>
      </w:r>
      <w:r>
        <w:t xml:space="preserve">   Restriction    </w:t>
      </w:r>
      <w:r>
        <w:t xml:space="preserve">   Safe Driver Recognition Program    </w:t>
      </w:r>
      <w:r>
        <w:t xml:space="preserve">   hydroplane    </w:t>
      </w:r>
      <w:r>
        <w:t xml:space="preserve">   distraction    </w:t>
      </w:r>
      <w:r>
        <w:t xml:space="preserve">   mandatory    </w:t>
      </w:r>
      <w:r>
        <w:t xml:space="preserve">   Class 5    </w:t>
      </w:r>
      <w:r>
        <w:t xml:space="preserve">   impaired    </w:t>
      </w:r>
      <w:r>
        <w:t xml:space="preserve">   defensive driver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Education Vocabulary</dc:title>
  <dcterms:created xsi:type="dcterms:W3CDTF">2021-10-11T05:42:16Z</dcterms:created>
  <dcterms:modified xsi:type="dcterms:W3CDTF">2021-10-11T05:42:16Z</dcterms:modified>
</cp:coreProperties>
</file>