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 Education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ACCELERATOR    </w:t>
      </w:r>
      <w:r>
        <w:t xml:space="preserve">   BLINDSPOT    </w:t>
      </w:r>
      <w:r>
        <w:t xml:space="preserve">   CIRCLECHECK    </w:t>
      </w:r>
      <w:r>
        <w:t xml:space="preserve">   CLASS5    </w:t>
      </w:r>
      <w:r>
        <w:t xml:space="preserve">   COLLISION    </w:t>
      </w:r>
      <w:r>
        <w:t xml:space="preserve">   CRIMINAL    </w:t>
      </w:r>
      <w:r>
        <w:t xml:space="preserve">   CriminalCode    </w:t>
      </w:r>
      <w:r>
        <w:t xml:space="preserve">   DISTRACTION    </w:t>
      </w:r>
      <w:r>
        <w:t xml:space="preserve">   DRIVEREDUCATION    </w:t>
      </w:r>
      <w:r>
        <w:t xml:space="preserve">   FOLLOWINGDISTANCE    </w:t>
      </w:r>
      <w:r>
        <w:t xml:space="preserve">   GraduatedDriversLicence    </w:t>
      </w:r>
      <w:r>
        <w:t xml:space="preserve">   GRADUATEDDRIVERSLICENCE    </w:t>
      </w:r>
      <w:r>
        <w:t xml:space="preserve">   headlights    </w:t>
      </w:r>
      <w:r>
        <w:t xml:space="preserve">   HYDROPLANE    </w:t>
      </w:r>
      <w:r>
        <w:t xml:space="preserve">   IPDE    </w:t>
      </w:r>
      <w:r>
        <w:t xml:space="preserve">   MADD    </w:t>
      </w:r>
      <w:r>
        <w:t xml:space="preserve">   MANDATORY    </w:t>
      </w:r>
      <w:r>
        <w:t xml:space="preserve">   Novice1    </w:t>
      </w:r>
      <w:r>
        <w:t xml:space="preserve">   ONEWAY    </w:t>
      </w:r>
      <w:r>
        <w:t xml:space="preserve">   RESTRICTION    </w:t>
      </w:r>
      <w:r>
        <w:t xml:space="preserve">   SafeDriverRecognition    </w:t>
      </w:r>
      <w:r>
        <w:t xml:space="preserve">   SEARCHPATTERN    </w:t>
      </w:r>
      <w:r>
        <w:t xml:space="preserve">   SPEED    </w:t>
      </w:r>
      <w:r>
        <w:t xml:space="preserve">   TRAGEDY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Education Word Search</dc:title>
  <dcterms:created xsi:type="dcterms:W3CDTF">2021-10-11T05:41:46Z</dcterms:created>
  <dcterms:modified xsi:type="dcterms:W3CDTF">2021-10-11T05:41:46Z</dcterms:modified>
</cp:coreProperties>
</file>