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Drivers ED Section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Vehicles that have a ______  transmission require you to use a clutch pedal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   are considered passive safety devices because they operate automatically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use this to alert drivers, pedestrians, or cyclists to presence or to warn them of danger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to show other drivers that your vehicle is stopped on or near a roadway or that you are moving slowly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lights that come on with your headlights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;ook over your shoulder when turning to detect anything in your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show other drivers that you plan to turn or change lanes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sure to get into the habit of making ___________ and adjustments as soon as you get into the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flashing on the rear end of a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may be used to help you show other drivers see you when your car is parked on the side of the road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ED Section 3 </dc:title>
  <dcterms:created xsi:type="dcterms:W3CDTF">2021-10-11T05:42:49Z</dcterms:created>
  <dcterms:modified xsi:type="dcterms:W3CDTF">2021-10-11T05:42:49Z</dcterms:modified>
</cp:coreProperties>
</file>