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Drivers ED crossword puzzle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highway that is designed for high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generator that alters the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point at which you cannot see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Being tired so that you cannot operate a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Steepness of a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Needed to start a standard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Comparing something to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to objects meet at an extreme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Acts so that the engine doesn't over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Blood alcohol 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Assuming something that might not be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Commentating while one is driving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vision that come out of the side of your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Energy based in the center of an object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tells you the current velocity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plan that you have just in case another driver makes a mistake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object in motion has....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coward and backward force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ramp that you use to enter and interstate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 the exit or entrance of a highway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Force that changes a system in progress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sticking of an object on a serfice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Speed limit posted in a specific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safety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 turn, k turn, and u turns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Being able to see in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Driving aggressively or angry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result of a quick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Anti-lock braking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Drivers ED crossword puzzle 2</dc:title>
  <dcterms:created xsi:type="dcterms:W3CDTF">2021-10-11T05:42:02Z</dcterms:created>
  <dcterms:modified xsi:type="dcterms:W3CDTF">2021-10-11T05:42:02Z</dcterms:modified>
</cp:coreProperties>
</file>