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Drivers 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six _____ around the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Turning the steering wheel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Distance between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Driving is a ______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fixed object seen in the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Teenagers have a different ___________ rythum than adults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flashing yellow light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wheeled vehicle with a motor and pedal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put this on when making a 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Percent of collisions that happen at intersections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vision from the side is your ______________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blockages in your POT is a _____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stopping, you should always check you ____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Force keeping the tires from sliding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turning the steering wheel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eight sided sign that tells you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step in the IPDE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Contact between two or more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Allowing others to go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stopping, you should see the persons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Grooved surface of a tire that grips to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blockages in your POT is a _____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Turning your vehicle around, then going the opposite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</dc:title>
  <dcterms:created xsi:type="dcterms:W3CDTF">2021-10-11T05:41:43Z</dcterms:created>
  <dcterms:modified xsi:type="dcterms:W3CDTF">2021-10-11T05:41:43Z</dcterms:modified>
</cp:coreProperties>
</file>