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Driver's Ed Chapter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should drive more _______ on wet roads.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car fires are caused by short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Before passing a vehicle, you should check in front and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a motorist experiences a tire blowout/ flat tire, he/she should keep the vehicle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a gas pedal sticks, the motorist should shift to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it called when tires ride up on a plane of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Choosing a fixed object in front of the vehicle and counting is called the ________ second rule.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a motorist hits a parked vehicle, who should be notofied?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Motorists should pull to a safe area and turn on their _________ lights when their windshield wipes stop working.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Driving in fog requires you to use your fog lights, while your __________ should be kept in low beam.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Keeping one car length for each 10 miles per hour of speed is called the car _____ method.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it called when a vehicle is following another vehicle too closely?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vehicle will skid if a motorist turns too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causes more panic than any other emergency?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a motorist is involved or witnesses a crash, he/she should not block 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Driver's Ed Chapter 5</dc:title>
  <dcterms:created xsi:type="dcterms:W3CDTF">2021-10-11T05:43:21Z</dcterms:created>
  <dcterms:modified xsi:type="dcterms:W3CDTF">2021-10-11T05:43:21Z</dcterms:modified>
</cp:coreProperties>
</file>